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6B96" w14:textId="26294A1E" w:rsidR="00A47E15" w:rsidRPr="00DD2050" w:rsidRDefault="00A47E15">
      <w:r>
        <w:rPr>
          <w:b/>
          <w:noProof/>
          <w:sz w:val="24"/>
        </w:rPr>
        <w:drawing>
          <wp:inline distT="0" distB="0" distL="0" distR="0" wp14:anchorId="7B03F6B1" wp14:editId="621BCB2D">
            <wp:extent cx="914444" cy="744025"/>
            <wp:effectExtent l="0" t="0" r="0" b="0"/>
            <wp:docPr id="1" name="Afbeelding 1" descr="Afbeelding met objec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euw logo-Vivera.png"/>
                    <pic:cNvPicPr/>
                  </pic:nvPicPr>
                  <pic:blipFill>
                    <a:blip r:embed="rId6">
                      <a:extLst>
                        <a:ext uri="{28A0092B-C50C-407E-A947-70E740481C1C}">
                          <a14:useLocalDpi xmlns:a14="http://schemas.microsoft.com/office/drawing/2010/main" val="0"/>
                        </a:ext>
                      </a:extLst>
                    </a:blip>
                    <a:stretch>
                      <a:fillRect/>
                    </a:stretch>
                  </pic:blipFill>
                  <pic:spPr>
                    <a:xfrm>
                      <a:off x="0" y="0"/>
                      <a:ext cx="914444" cy="744025"/>
                    </a:xfrm>
                    <a:prstGeom prst="rect">
                      <a:avLst/>
                    </a:prstGeom>
                  </pic:spPr>
                </pic:pic>
              </a:graphicData>
            </a:graphic>
          </wp:inline>
        </w:drawing>
      </w:r>
      <w:r w:rsidR="00DD2050">
        <w:t xml:space="preserve">          </w:t>
      </w:r>
      <w:r w:rsidR="00DD2050" w:rsidRPr="00DD2050">
        <w:rPr>
          <w:noProof/>
        </w:rPr>
        <w:drawing>
          <wp:inline distT="0" distB="0" distL="0" distR="0" wp14:anchorId="1E168C6A" wp14:editId="621591FA">
            <wp:extent cx="1297598" cy="6286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04244" cy="631870"/>
                    </a:xfrm>
                    <a:prstGeom prst="rect">
                      <a:avLst/>
                    </a:prstGeom>
                  </pic:spPr>
                </pic:pic>
              </a:graphicData>
            </a:graphic>
          </wp:inline>
        </w:drawing>
      </w:r>
    </w:p>
    <w:p w14:paraId="7924DF3F" w14:textId="169564F5" w:rsidR="00F5116F" w:rsidRPr="00D82901" w:rsidRDefault="00F5116F"/>
    <w:p w14:paraId="4606C1DC" w14:textId="20F26C6A" w:rsidR="00D82901" w:rsidRDefault="00A47E15">
      <w:pPr>
        <w:rPr>
          <w:sz w:val="20"/>
          <w:szCs w:val="20"/>
        </w:rPr>
      </w:pPr>
      <w:r w:rsidRPr="00D82901">
        <w:rPr>
          <w:sz w:val="20"/>
          <w:szCs w:val="20"/>
        </w:rPr>
        <w:t xml:space="preserve">Holten, </w:t>
      </w:r>
      <w:r w:rsidR="00D82901">
        <w:rPr>
          <w:sz w:val="20"/>
          <w:szCs w:val="20"/>
        </w:rPr>
        <w:t>17 februari 2021</w:t>
      </w:r>
    </w:p>
    <w:p w14:paraId="5CBD939D" w14:textId="77777777" w:rsidR="00D82901" w:rsidRDefault="00D82901">
      <w:pPr>
        <w:rPr>
          <w:sz w:val="20"/>
          <w:szCs w:val="20"/>
        </w:rPr>
      </w:pPr>
    </w:p>
    <w:p w14:paraId="0895615A" w14:textId="75936EA8" w:rsidR="00A47E15" w:rsidRPr="00D827FF" w:rsidRDefault="00A47E15">
      <w:pPr>
        <w:rPr>
          <w:sz w:val="20"/>
          <w:szCs w:val="20"/>
        </w:rPr>
      </w:pPr>
      <w:r w:rsidRPr="00D827FF">
        <w:rPr>
          <w:sz w:val="20"/>
          <w:szCs w:val="20"/>
        </w:rPr>
        <w:t xml:space="preserve">Betreft: </w:t>
      </w:r>
      <w:r w:rsidR="00D827FF" w:rsidRPr="00D827FF">
        <w:rPr>
          <w:b/>
          <w:bCs/>
          <w:sz w:val="20"/>
          <w:szCs w:val="20"/>
        </w:rPr>
        <w:t>Ne</w:t>
      </w:r>
      <w:r w:rsidR="008B0F38">
        <w:rPr>
          <w:b/>
          <w:bCs/>
          <w:sz w:val="20"/>
          <w:szCs w:val="20"/>
        </w:rPr>
        <w:t>w</w:t>
      </w:r>
      <w:r w:rsidR="00D827FF" w:rsidRPr="00D827FF">
        <w:rPr>
          <w:b/>
          <w:bCs/>
          <w:sz w:val="20"/>
          <w:szCs w:val="20"/>
        </w:rPr>
        <w:t>Forrest</w:t>
      </w:r>
      <w:r w:rsidR="009D2FF5">
        <w:rPr>
          <w:b/>
          <w:bCs/>
          <w:sz w:val="20"/>
          <w:szCs w:val="20"/>
        </w:rPr>
        <w:t xml:space="preserve"> is</w:t>
      </w:r>
      <w:r w:rsidR="00D827FF" w:rsidRPr="00D827FF">
        <w:rPr>
          <w:b/>
          <w:bCs/>
          <w:sz w:val="20"/>
          <w:szCs w:val="20"/>
        </w:rPr>
        <w:t xml:space="preserve"> </w:t>
      </w:r>
      <w:r w:rsidRPr="00D827FF">
        <w:rPr>
          <w:b/>
          <w:bCs/>
          <w:sz w:val="20"/>
          <w:szCs w:val="20"/>
        </w:rPr>
        <w:t>nieuwe</w:t>
      </w:r>
      <w:r w:rsidR="004D14C3">
        <w:rPr>
          <w:b/>
          <w:bCs/>
          <w:sz w:val="20"/>
          <w:szCs w:val="20"/>
        </w:rPr>
        <w:t xml:space="preserve"> verkoop</w:t>
      </w:r>
      <w:r w:rsidR="00A414E1">
        <w:rPr>
          <w:b/>
          <w:bCs/>
          <w:sz w:val="20"/>
          <w:szCs w:val="20"/>
        </w:rPr>
        <w:t>-,</w:t>
      </w:r>
      <w:r w:rsidR="004D14C3">
        <w:rPr>
          <w:b/>
          <w:bCs/>
          <w:sz w:val="20"/>
          <w:szCs w:val="20"/>
        </w:rPr>
        <w:t xml:space="preserve"> en</w:t>
      </w:r>
      <w:r w:rsidRPr="00D827FF">
        <w:rPr>
          <w:b/>
          <w:bCs/>
          <w:sz w:val="20"/>
          <w:szCs w:val="20"/>
        </w:rPr>
        <w:t xml:space="preserve"> distributiepartner Vivera</w:t>
      </w:r>
      <w:r w:rsidR="004D14C3">
        <w:rPr>
          <w:b/>
          <w:bCs/>
          <w:sz w:val="20"/>
          <w:szCs w:val="20"/>
        </w:rPr>
        <w:t xml:space="preserve"> in Foodservice</w:t>
      </w:r>
      <w:r w:rsidRPr="00D827FF">
        <w:rPr>
          <w:sz w:val="20"/>
          <w:szCs w:val="20"/>
        </w:rPr>
        <w:t xml:space="preserve"> </w:t>
      </w:r>
    </w:p>
    <w:p w14:paraId="4E9779D1" w14:textId="242933E0" w:rsidR="00A47E15" w:rsidRPr="00D827FF" w:rsidRDefault="00A47E15">
      <w:pPr>
        <w:rPr>
          <w:sz w:val="20"/>
          <w:szCs w:val="20"/>
        </w:rPr>
      </w:pPr>
    </w:p>
    <w:p w14:paraId="7BE26D8F" w14:textId="72F224DB" w:rsidR="00A810FC" w:rsidRDefault="00A47E15">
      <w:pPr>
        <w:rPr>
          <w:sz w:val="20"/>
          <w:szCs w:val="20"/>
        </w:rPr>
      </w:pPr>
      <w:r w:rsidRPr="00D827FF">
        <w:rPr>
          <w:sz w:val="20"/>
          <w:szCs w:val="20"/>
        </w:rPr>
        <w:t xml:space="preserve">Per </w:t>
      </w:r>
      <w:r w:rsidR="007B1AD9">
        <w:rPr>
          <w:sz w:val="20"/>
          <w:szCs w:val="20"/>
        </w:rPr>
        <w:t xml:space="preserve">1 Maart </w:t>
      </w:r>
      <w:r w:rsidR="00D82901">
        <w:rPr>
          <w:sz w:val="20"/>
          <w:szCs w:val="20"/>
        </w:rPr>
        <w:t xml:space="preserve">2021 </w:t>
      </w:r>
      <w:r w:rsidRPr="00D827FF">
        <w:rPr>
          <w:sz w:val="20"/>
          <w:szCs w:val="20"/>
        </w:rPr>
        <w:t xml:space="preserve">gaat NewForrest de </w:t>
      </w:r>
      <w:r w:rsidR="004D14C3">
        <w:rPr>
          <w:sz w:val="20"/>
          <w:szCs w:val="20"/>
        </w:rPr>
        <w:t xml:space="preserve">verkoop en </w:t>
      </w:r>
      <w:r w:rsidRPr="00D827FF">
        <w:rPr>
          <w:sz w:val="20"/>
          <w:szCs w:val="20"/>
        </w:rPr>
        <w:t xml:space="preserve">distributie van Vivera verzorgen </w:t>
      </w:r>
      <w:r w:rsidR="00CE752F">
        <w:rPr>
          <w:sz w:val="20"/>
          <w:szCs w:val="20"/>
        </w:rPr>
        <w:t>naar de</w:t>
      </w:r>
      <w:r w:rsidRPr="00D827FF">
        <w:rPr>
          <w:sz w:val="20"/>
          <w:szCs w:val="20"/>
        </w:rPr>
        <w:t xml:space="preserve"> foodservice</w:t>
      </w:r>
      <w:r w:rsidR="00CE752F">
        <w:rPr>
          <w:sz w:val="20"/>
          <w:szCs w:val="20"/>
        </w:rPr>
        <w:t xml:space="preserve"> markt i</w:t>
      </w:r>
      <w:r w:rsidRPr="00D827FF">
        <w:rPr>
          <w:sz w:val="20"/>
          <w:szCs w:val="20"/>
        </w:rPr>
        <w:t>n</w:t>
      </w:r>
      <w:r w:rsidR="00DD2050">
        <w:rPr>
          <w:sz w:val="20"/>
          <w:szCs w:val="20"/>
        </w:rPr>
        <w:t xml:space="preserve"> de Benelux.</w:t>
      </w:r>
    </w:p>
    <w:p w14:paraId="7980AC15" w14:textId="5AC52722" w:rsidR="00A810FC" w:rsidRDefault="00A47E15">
      <w:pPr>
        <w:rPr>
          <w:sz w:val="20"/>
          <w:szCs w:val="20"/>
        </w:rPr>
      </w:pPr>
      <w:r w:rsidRPr="00D827FF">
        <w:rPr>
          <w:sz w:val="20"/>
          <w:szCs w:val="20"/>
        </w:rPr>
        <w:t>NewForrest he</w:t>
      </w:r>
      <w:r w:rsidR="00A810FC">
        <w:rPr>
          <w:sz w:val="20"/>
          <w:szCs w:val="20"/>
        </w:rPr>
        <w:t xml:space="preserve">eft in de afgelopen jaren met een onderscheidende werkwijze een </w:t>
      </w:r>
      <w:r w:rsidRPr="00D827FF">
        <w:rPr>
          <w:sz w:val="20"/>
          <w:szCs w:val="20"/>
        </w:rPr>
        <w:t>sterke positie</w:t>
      </w:r>
      <w:r w:rsidR="00A810FC">
        <w:rPr>
          <w:sz w:val="20"/>
          <w:szCs w:val="20"/>
        </w:rPr>
        <w:t xml:space="preserve"> opgebouwd in de foodservicemarkt. </w:t>
      </w:r>
      <w:r w:rsidR="00864BAB">
        <w:rPr>
          <w:sz w:val="20"/>
          <w:szCs w:val="20"/>
        </w:rPr>
        <w:t>Met een innovatieve aanp</w:t>
      </w:r>
      <w:r w:rsidR="008958EC">
        <w:rPr>
          <w:sz w:val="20"/>
          <w:szCs w:val="20"/>
        </w:rPr>
        <w:t>ak</w:t>
      </w:r>
      <w:r w:rsidR="00A414E1">
        <w:rPr>
          <w:sz w:val="20"/>
          <w:szCs w:val="20"/>
        </w:rPr>
        <w:t>,</w:t>
      </w:r>
      <w:r w:rsidR="00864BAB">
        <w:rPr>
          <w:sz w:val="20"/>
          <w:szCs w:val="20"/>
        </w:rPr>
        <w:t xml:space="preserve"> waarbij co-creatie van nieuwe producten een belangrijke rol speelt</w:t>
      </w:r>
      <w:r w:rsidR="00A414E1">
        <w:rPr>
          <w:sz w:val="20"/>
          <w:szCs w:val="20"/>
        </w:rPr>
        <w:t>,</w:t>
      </w:r>
      <w:r w:rsidR="00864BAB">
        <w:rPr>
          <w:sz w:val="20"/>
          <w:szCs w:val="20"/>
        </w:rPr>
        <w:t xml:space="preserve"> is Ne</w:t>
      </w:r>
      <w:r w:rsidR="008B0F38">
        <w:rPr>
          <w:sz w:val="20"/>
          <w:szCs w:val="20"/>
        </w:rPr>
        <w:t>w</w:t>
      </w:r>
      <w:r w:rsidR="00864BAB">
        <w:rPr>
          <w:sz w:val="20"/>
          <w:szCs w:val="20"/>
        </w:rPr>
        <w:t xml:space="preserve">Forrest in korte tijd uitgegroeid tot een belangrijke partner van veel vernieuwende producenten van voedingsmiddelen. </w:t>
      </w:r>
      <w:r w:rsidR="008958EC">
        <w:rPr>
          <w:sz w:val="20"/>
          <w:szCs w:val="20"/>
        </w:rPr>
        <w:t xml:space="preserve">Deze positie sluit perfect aan bij de </w:t>
      </w:r>
      <w:r w:rsidR="00A810FC">
        <w:rPr>
          <w:sz w:val="20"/>
          <w:szCs w:val="20"/>
        </w:rPr>
        <w:t>groeiambitie van Vivera</w:t>
      </w:r>
      <w:r w:rsidR="00CE752F">
        <w:rPr>
          <w:sz w:val="20"/>
          <w:szCs w:val="20"/>
        </w:rPr>
        <w:t xml:space="preserve">. </w:t>
      </w:r>
      <w:r w:rsidR="00A810FC">
        <w:rPr>
          <w:sz w:val="20"/>
          <w:szCs w:val="20"/>
        </w:rPr>
        <w:t xml:space="preserve"> </w:t>
      </w:r>
    </w:p>
    <w:p w14:paraId="32736B37" w14:textId="497DD6DE" w:rsidR="00864BAB" w:rsidRPr="00864BAB" w:rsidRDefault="00864BAB" w:rsidP="00864BAB">
      <w:pPr>
        <w:pStyle w:val="Geenafstand"/>
        <w:rPr>
          <w:b/>
          <w:bCs/>
          <w:sz w:val="20"/>
          <w:szCs w:val="20"/>
        </w:rPr>
      </w:pPr>
      <w:r w:rsidRPr="00864BAB">
        <w:rPr>
          <w:b/>
          <w:bCs/>
          <w:sz w:val="20"/>
          <w:szCs w:val="20"/>
        </w:rPr>
        <w:t xml:space="preserve">Groeiende rol foodservicemarkt bij Vivera </w:t>
      </w:r>
    </w:p>
    <w:p w14:paraId="74F85161" w14:textId="3EE4DE13" w:rsidR="00A47E15" w:rsidRDefault="00A810FC" w:rsidP="00864BAB">
      <w:pPr>
        <w:pStyle w:val="Geenafstand"/>
        <w:rPr>
          <w:sz w:val="20"/>
          <w:szCs w:val="20"/>
        </w:rPr>
      </w:pPr>
      <w:r w:rsidRPr="00864BAB">
        <w:rPr>
          <w:sz w:val="20"/>
          <w:szCs w:val="20"/>
        </w:rPr>
        <w:t xml:space="preserve">Vivera levert een groeiend deel van haar assortiment aan de foodservice markt. Een belangrijk deel van de beoogde </w:t>
      </w:r>
      <w:r w:rsidR="00CE752F">
        <w:rPr>
          <w:sz w:val="20"/>
          <w:szCs w:val="20"/>
        </w:rPr>
        <w:t xml:space="preserve">verdriedubbeling van de groepsomzet binnen 5 jaar zal </w:t>
      </w:r>
      <w:r w:rsidRPr="00864BAB">
        <w:rPr>
          <w:sz w:val="20"/>
          <w:szCs w:val="20"/>
        </w:rPr>
        <w:t>plaatsvinden in het Foodservice kanaal</w:t>
      </w:r>
      <w:r w:rsidR="00476E36">
        <w:rPr>
          <w:sz w:val="20"/>
          <w:szCs w:val="20"/>
        </w:rPr>
        <w:t>, deels door specifiek voor deze markt te ontwikkelen producten.</w:t>
      </w:r>
      <w:r w:rsidRPr="00864BAB">
        <w:rPr>
          <w:sz w:val="20"/>
          <w:szCs w:val="20"/>
        </w:rPr>
        <w:t xml:space="preserve"> </w:t>
      </w:r>
      <w:r w:rsidR="00C674AA" w:rsidRPr="00864BAB">
        <w:rPr>
          <w:sz w:val="20"/>
          <w:szCs w:val="20"/>
        </w:rPr>
        <w:t>Een sterke logistieke</w:t>
      </w:r>
      <w:r w:rsidR="008958EC">
        <w:rPr>
          <w:sz w:val="20"/>
          <w:szCs w:val="20"/>
        </w:rPr>
        <w:t xml:space="preserve"> en creatieve</w:t>
      </w:r>
      <w:r w:rsidR="00C674AA" w:rsidRPr="00864BAB">
        <w:rPr>
          <w:sz w:val="20"/>
          <w:szCs w:val="20"/>
        </w:rPr>
        <w:t xml:space="preserve"> partner in de foodservice markt is een belangrijke voorwaarde</w:t>
      </w:r>
      <w:r w:rsidR="008958EC">
        <w:rPr>
          <w:sz w:val="20"/>
          <w:szCs w:val="20"/>
        </w:rPr>
        <w:t xml:space="preserve"> </w:t>
      </w:r>
      <w:r w:rsidR="00AF345A">
        <w:rPr>
          <w:sz w:val="20"/>
          <w:szCs w:val="20"/>
        </w:rPr>
        <w:t xml:space="preserve">voor </w:t>
      </w:r>
      <w:r w:rsidR="008958EC">
        <w:rPr>
          <w:sz w:val="20"/>
          <w:szCs w:val="20"/>
        </w:rPr>
        <w:t>onze plannen in deze mark</w:t>
      </w:r>
      <w:r w:rsidR="006C27C4">
        <w:rPr>
          <w:sz w:val="20"/>
          <w:szCs w:val="20"/>
        </w:rPr>
        <w:t xml:space="preserve">t. </w:t>
      </w:r>
    </w:p>
    <w:p w14:paraId="1B137712" w14:textId="77777777" w:rsidR="00864BAB" w:rsidRPr="00864BAB" w:rsidRDefault="00864BAB" w:rsidP="00864BAB">
      <w:pPr>
        <w:pStyle w:val="Geenafstand"/>
        <w:rPr>
          <w:sz w:val="20"/>
          <w:szCs w:val="20"/>
        </w:rPr>
      </w:pPr>
    </w:p>
    <w:p w14:paraId="683EF323" w14:textId="77777777" w:rsidR="00682E0C" w:rsidRPr="00682E0C" w:rsidRDefault="00682E0C" w:rsidP="00682E0C">
      <w:pPr>
        <w:pStyle w:val="Geenafstand"/>
        <w:rPr>
          <w:b/>
          <w:bCs/>
          <w:sz w:val="20"/>
          <w:szCs w:val="20"/>
        </w:rPr>
      </w:pPr>
      <w:r w:rsidRPr="00682E0C">
        <w:rPr>
          <w:b/>
          <w:bCs/>
          <w:sz w:val="20"/>
          <w:szCs w:val="20"/>
        </w:rPr>
        <w:t>Klaar voor de toekomst</w:t>
      </w:r>
    </w:p>
    <w:p w14:paraId="6CD3E8B3" w14:textId="603B2B9E" w:rsidR="00CE752F" w:rsidRDefault="00A47E15" w:rsidP="00CE752F">
      <w:pPr>
        <w:pStyle w:val="Geenafstand"/>
        <w:rPr>
          <w:sz w:val="20"/>
          <w:szCs w:val="20"/>
        </w:rPr>
      </w:pPr>
      <w:r w:rsidRPr="00682E0C">
        <w:rPr>
          <w:sz w:val="20"/>
          <w:szCs w:val="20"/>
        </w:rPr>
        <w:t xml:space="preserve">Vivera startte 30 jaar geleden als pionier en groeide </w:t>
      </w:r>
      <w:r w:rsidR="00476E36">
        <w:rPr>
          <w:sz w:val="20"/>
          <w:szCs w:val="20"/>
        </w:rPr>
        <w:t xml:space="preserve">sindsdien uit tot marktleider in Nederland en </w:t>
      </w:r>
      <w:r w:rsidR="00A414E1">
        <w:rPr>
          <w:sz w:val="20"/>
          <w:szCs w:val="20"/>
        </w:rPr>
        <w:t xml:space="preserve">één </w:t>
      </w:r>
      <w:r w:rsidR="00476E36">
        <w:rPr>
          <w:sz w:val="20"/>
          <w:szCs w:val="20"/>
        </w:rPr>
        <w:t xml:space="preserve">van </w:t>
      </w:r>
      <w:r w:rsidR="00A414E1">
        <w:rPr>
          <w:sz w:val="20"/>
          <w:szCs w:val="20"/>
        </w:rPr>
        <w:t xml:space="preserve">de </w:t>
      </w:r>
      <w:r w:rsidR="00476E36">
        <w:rPr>
          <w:sz w:val="20"/>
          <w:szCs w:val="20"/>
        </w:rPr>
        <w:t>drie grootste producenten van vlees</w:t>
      </w:r>
      <w:r w:rsidR="009D2FF5">
        <w:rPr>
          <w:sz w:val="20"/>
          <w:szCs w:val="20"/>
        </w:rPr>
        <w:t xml:space="preserve"> </w:t>
      </w:r>
      <w:r w:rsidR="00476E36">
        <w:rPr>
          <w:sz w:val="20"/>
          <w:szCs w:val="20"/>
        </w:rPr>
        <w:t xml:space="preserve">vervangende producten in Europa. </w:t>
      </w:r>
      <w:r w:rsidRPr="00682E0C">
        <w:rPr>
          <w:sz w:val="20"/>
          <w:szCs w:val="20"/>
        </w:rPr>
        <w:t>Vivera heeft sterke groeiambities in binnen- en buitenland</w:t>
      </w:r>
      <w:r w:rsidR="00CE752F">
        <w:rPr>
          <w:sz w:val="20"/>
          <w:szCs w:val="20"/>
        </w:rPr>
        <w:t xml:space="preserve">. </w:t>
      </w:r>
      <w:r w:rsidR="00476E36">
        <w:rPr>
          <w:sz w:val="20"/>
          <w:szCs w:val="20"/>
        </w:rPr>
        <w:t xml:space="preserve">Wij investeren de </w:t>
      </w:r>
      <w:r w:rsidRPr="00682E0C">
        <w:rPr>
          <w:sz w:val="20"/>
          <w:szCs w:val="20"/>
        </w:rPr>
        <w:t xml:space="preserve">komende jaren </w:t>
      </w:r>
      <w:r w:rsidR="00CE752F">
        <w:rPr>
          <w:rFonts w:cstheme="minorHAnsi"/>
          <w:sz w:val="20"/>
          <w:szCs w:val="20"/>
        </w:rPr>
        <w:t>€</w:t>
      </w:r>
      <w:r w:rsidR="00CE752F">
        <w:rPr>
          <w:sz w:val="20"/>
          <w:szCs w:val="20"/>
        </w:rPr>
        <w:t xml:space="preserve"> </w:t>
      </w:r>
      <w:r w:rsidRPr="00682E0C">
        <w:rPr>
          <w:sz w:val="20"/>
          <w:szCs w:val="20"/>
        </w:rPr>
        <w:t xml:space="preserve">30 miljoen in </w:t>
      </w:r>
      <w:r w:rsidR="00CE752F">
        <w:rPr>
          <w:sz w:val="20"/>
          <w:szCs w:val="20"/>
        </w:rPr>
        <w:t>een verdubbeling van de productiecapaciteit van onze fabriek in Holten. H</w:t>
      </w:r>
      <w:r w:rsidR="00D827FF" w:rsidRPr="00682E0C">
        <w:rPr>
          <w:sz w:val="20"/>
          <w:szCs w:val="20"/>
        </w:rPr>
        <w:t>et eerste deel van de nieuwbouw is inmiddels geopend.</w:t>
      </w:r>
      <w:r w:rsidR="00C674AA">
        <w:rPr>
          <w:sz w:val="20"/>
          <w:szCs w:val="20"/>
        </w:rPr>
        <w:t xml:space="preserve"> </w:t>
      </w:r>
      <w:r w:rsidR="00CE752F">
        <w:rPr>
          <w:sz w:val="20"/>
          <w:szCs w:val="20"/>
        </w:rPr>
        <w:t xml:space="preserve">Daarnaast zal eveneens fors worden </w:t>
      </w:r>
      <w:r w:rsidRPr="00682E0C">
        <w:rPr>
          <w:sz w:val="20"/>
          <w:szCs w:val="20"/>
        </w:rPr>
        <w:t xml:space="preserve">geïnvesteerd in een verdere uitbreiding van het productgamma en </w:t>
      </w:r>
      <w:r w:rsidR="00CE752F">
        <w:rPr>
          <w:sz w:val="20"/>
          <w:szCs w:val="20"/>
        </w:rPr>
        <w:t>de continue verbetering van onze</w:t>
      </w:r>
      <w:r w:rsidR="006127F5">
        <w:rPr>
          <w:sz w:val="20"/>
          <w:szCs w:val="20"/>
        </w:rPr>
        <w:t xml:space="preserve"> </w:t>
      </w:r>
      <w:r w:rsidR="00CE752F">
        <w:rPr>
          <w:sz w:val="20"/>
          <w:szCs w:val="20"/>
        </w:rPr>
        <w:t xml:space="preserve">producten. </w:t>
      </w:r>
    </w:p>
    <w:p w14:paraId="5E859862" w14:textId="77777777" w:rsidR="00CE752F" w:rsidRDefault="00CE752F" w:rsidP="00CE752F">
      <w:pPr>
        <w:pStyle w:val="Geenafstand"/>
        <w:rPr>
          <w:sz w:val="20"/>
          <w:szCs w:val="20"/>
        </w:rPr>
      </w:pPr>
    </w:p>
    <w:p w14:paraId="16829280" w14:textId="6A7CE2EF" w:rsidR="00C674AA" w:rsidRPr="00D827FF" w:rsidRDefault="00CE752F" w:rsidP="00C674AA">
      <w:pPr>
        <w:pStyle w:val="Geenafstand"/>
        <w:rPr>
          <w:sz w:val="20"/>
          <w:szCs w:val="20"/>
        </w:rPr>
      </w:pPr>
      <w:r w:rsidRPr="00D827FF">
        <w:rPr>
          <w:sz w:val="20"/>
          <w:szCs w:val="20"/>
        </w:rPr>
        <w:t xml:space="preserve">Met de verkoop van </w:t>
      </w:r>
      <w:r>
        <w:rPr>
          <w:sz w:val="20"/>
          <w:szCs w:val="20"/>
        </w:rPr>
        <w:t xml:space="preserve">onze voormalige </w:t>
      </w:r>
      <w:r w:rsidRPr="00D827FF">
        <w:rPr>
          <w:sz w:val="20"/>
          <w:szCs w:val="20"/>
        </w:rPr>
        <w:t xml:space="preserve">vleesactiviteiten </w:t>
      </w:r>
      <w:r>
        <w:rPr>
          <w:sz w:val="20"/>
          <w:szCs w:val="20"/>
        </w:rPr>
        <w:t>(Enkco)</w:t>
      </w:r>
      <w:r w:rsidR="00476E36">
        <w:rPr>
          <w:sz w:val="20"/>
          <w:szCs w:val="20"/>
        </w:rPr>
        <w:t xml:space="preserve"> aan Van Loon</w:t>
      </w:r>
      <w:r>
        <w:rPr>
          <w:sz w:val="20"/>
          <w:szCs w:val="20"/>
        </w:rPr>
        <w:t xml:space="preserve"> </w:t>
      </w:r>
      <w:r w:rsidRPr="00D827FF">
        <w:rPr>
          <w:sz w:val="20"/>
          <w:szCs w:val="20"/>
        </w:rPr>
        <w:t>hebben de plantaardige producten van Vivera de volledige focus die ze verdienen</w:t>
      </w:r>
      <w:r>
        <w:rPr>
          <w:sz w:val="20"/>
          <w:szCs w:val="20"/>
        </w:rPr>
        <w:t xml:space="preserve"> en kunnen we beter dan voorheen </w:t>
      </w:r>
      <w:r w:rsidR="008D4E90">
        <w:rPr>
          <w:sz w:val="20"/>
          <w:szCs w:val="20"/>
        </w:rPr>
        <w:t xml:space="preserve">aan de snel veranderende vraag in deze markt voldoen. </w:t>
      </w:r>
      <w:r w:rsidR="00C674AA">
        <w:rPr>
          <w:sz w:val="20"/>
          <w:szCs w:val="20"/>
        </w:rPr>
        <w:t>Tot dusver verliepen de leve</w:t>
      </w:r>
      <w:r w:rsidR="00A414E1">
        <w:rPr>
          <w:sz w:val="20"/>
          <w:szCs w:val="20"/>
        </w:rPr>
        <w:t xml:space="preserve">ringen </w:t>
      </w:r>
      <w:r w:rsidR="00C674AA">
        <w:rPr>
          <w:sz w:val="20"/>
          <w:szCs w:val="20"/>
        </w:rPr>
        <w:t xml:space="preserve">aan de foodservicemarkt via Van Loon. </w:t>
      </w:r>
      <w:r w:rsidR="00C674AA" w:rsidRPr="00D827FF">
        <w:rPr>
          <w:sz w:val="20"/>
          <w:szCs w:val="20"/>
        </w:rPr>
        <w:t xml:space="preserve">Wij danken </w:t>
      </w:r>
      <w:r w:rsidR="00476E36">
        <w:rPr>
          <w:sz w:val="20"/>
          <w:szCs w:val="20"/>
        </w:rPr>
        <w:t xml:space="preserve">hen voor de </w:t>
      </w:r>
      <w:r w:rsidR="00C674AA">
        <w:rPr>
          <w:sz w:val="20"/>
          <w:szCs w:val="20"/>
        </w:rPr>
        <w:t>rol die zij sinds 2019 spe</w:t>
      </w:r>
      <w:r w:rsidR="00476E36">
        <w:rPr>
          <w:sz w:val="20"/>
          <w:szCs w:val="20"/>
        </w:rPr>
        <w:t>len</w:t>
      </w:r>
      <w:r w:rsidR="00C674AA">
        <w:rPr>
          <w:sz w:val="20"/>
          <w:szCs w:val="20"/>
        </w:rPr>
        <w:t xml:space="preserve"> als nieuwe eigenaar van Enkco en</w:t>
      </w:r>
      <w:r>
        <w:rPr>
          <w:sz w:val="20"/>
          <w:szCs w:val="20"/>
        </w:rPr>
        <w:t xml:space="preserve"> in de afgelopen 2 jaar</w:t>
      </w:r>
      <w:r w:rsidR="00C674AA">
        <w:rPr>
          <w:sz w:val="20"/>
          <w:szCs w:val="20"/>
        </w:rPr>
        <w:t xml:space="preserve"> als </w:t>
      </w:r>
      <w:r w:rsidR="00D82901">
        <w:rPr>
          <w:sz w:val="20"/>
          <w:szCs w:val="20"/>
        </w:rPr>
        <w:t>distributie</w:t>
      </w:r>
      <w:r w:rsidR="00A414E1">
        <w:rPr>
          <w:sz w:val="20"/>
          <w:szCs w:val="20"/>
        </w:rPr>
        <w:t>-</w:t>
      </w:r>
      <w:r w:rsidR="00D82901">
        <w:rPr>
          <w:sz w:val="20"/>
          <w:szCs w:val="20"/>
        </w:rPr>
        <w:t xml:space="preserve"> en </w:t>
      </w:r>
      <w:r w:rsidR="00A414E1">
        <w:rPr>
          <w:sz w:val="20"/>
          <w:szCs w:val="20"/>
        </w:rPr>
        <w:t>verkoop</w:t>
      </w:r>
      <w:r w:rsidR="00C674AA">
        <w:rPr>
          <w:sz w:val="20"/>
          <w:szCs w:val="20"/>
        </w:rPr>
        <w:t>partner van Vivera.</w:t>
      </w:r>
      <w:r w:rsidR="00864BAB">
        <w:rPr>
          <w:sz w:val="20"/>
          <w:szCs w:val="20"/>
        </w:rPr>
        <w:t xml:space="preserve"> </w:t>
      </w:r>
    </w:p>
    <w:p w14:paraId="2A3B048E" w14:textId="77777777" w:rsidR="00C674AA" w:rsidRDefault="00C674AA" w:rsidP="00C674AA">
      <w:pPr>
        <w:rPr>
          <w:sz w:val="20"/>
          <w:szCs w:val="20"/>
        </w:rPr>
      </w:pPr>
    </w:p>
    <w:p w14:paraId="4DB86D87" w14:textId="77777777" w:rsidR="00D827FF" w:rsidRPr="002200D0" w:rsidRDefault="00D827FF" w:rsidP="00D827FF">
      <w:pPr>
        <w:pStyle w:val="Geenafstand"/>
        <w:rPr>
          <w:b/>
          <w:bCs/>
          <w:sz w:val="20"/>
          <w:szCs w:val="20"/>
          <w:lang w:eastAsia="nl-NL"/>
        </w:rPr>
      </w:pPr>
      <w:r w:rsidRPr="002200D0">
        <w:rPr>
          <w:b/>
          <w:bCs/>
          <w:sz w:val="20"/>
          <w:szCs w:val="20"/>
          <w:lang w:eastAsia="nl-NL"/>
        </w:rPr>
        <w:t>Over Vivera Foodgrou</w:t>
      </w:r>
      <w:r>
        <w:rPr>
          <w:b/>
          <w:bCs/>
          <w:sz w:val="20"/>
          <w:szCs w:val="20"/>
          <w:lang w:eastAsia="nl-NL"/>
        </w:rPr>
        <w:t>p</w:t>
      </w:r>
    </w:p>
    <w:p w14:paraId="374EB334" w14:textId="290FE039" w:rsidR="00D827FF" w:rsidRPr="002200D0" w:rsidRDefault="00D827FF" w:rsidP="008D4E90">
      <w:pPr>
        <w:pStyle w:val="Geenafstand"/>
        <w:rPr>
          <w:sz w:val="20"/>
          <w:szCs w:val="20"/>
          <w:lang w:eastAsia="nl-NL"/>
        </w:rPr>
      </w:pPr>
      <w:bookmarkStart w:id="0" w:name="_Hlk64358574"/>
      <w:r w:rsidRPr="002200D0">
        <w:rPr>
          <w:sz w:val="20"/>
          <w:szCs w:val="20"/>
          <w:lang w:eastAsia="nl-NL"/>
        </w:rPr>
        <w:t>Vivera is een pionier in de ontwikkeling van vegetarische</w:t>
      </w:r>
      <w:r w:rsidR="00A414E1">
        <w:rPr>
          <w:sz w:val="20"/>
          <w:szCs w:val="20"/>
          <w:lang w:eastAsia="nl-NL"/>
        </w:rPr>
        <w:t>-</w:t>
      </w:r>
      <w:r w:rsidRPr="002200D0">
        <w:rPr>
          <w:sz w:val="20"/>
          <w:szCs w:val="20"/>
          <w:lang w:eastAsia="nl-NL"/>
        </w:rPr>
        <w:t xml:space="preserve"> en plantaardige maaltijdcomponenten sinds 1990. </w:t>
      </w:r>
      <w:r w:rsidR="00D8002A">
        <w:rPr>
          <w:sz w:val="20"/>
          <w:szCs w:val="20"/>
          <w:lang w:eastAsia="nl-NL"/>
        </w:rPr>
        <w:t>M</w:t>
      </w:r>
      <w:r w:rsidRPr="002200D0">
        <w:rPr>
          <w:sz w:val="20"/>
          <w:szCs w:val="20"/>
          <w:lang w:eastAsia="nl-NL"/>
        </w:rPr>
        <w:t xml:space="preserve">et bijna 400 medewerkers </w:t>
      </w:r>
      <w:r w:rsidR="00D8002A">
        <w:rPr>
          <w:sz w:val="20"/>
          <w:szCs w:val="20"/>
          <w:lang w:eastAsia="nl-NL"/>
        </w:rPr>
        <w:t xml:space="preserve">en 4 </w:t>
      </w:r>
      <w:r w:rsidRPr="002200D0">
        <w:rPr>
          <w:sz w:val="20"/>
          <w:szCs w:val="20"/>
          <w:lang w:eastAsia="nl-NL"/>
        </w:rPr>
        <w:t xml:space="preserve">productievestigingen in Nederland </w:t>
      </w:r>
      <w:r w:rsidR="00D8002A">
        <w:rPr>
          <w:sz w:val="20"/>
          <w:szCs w:val="20"/>
          <w:lang w:eastAsia="nl-NL"/>
        </w:rPr>
        <w:t xml:space="preserve">is Vivera uitgegroeid tot </w:t>
      </w:r>
      <w:r w:rsidR="00A414E1">
        <w:rPr>
          <w:sz w:val="20"/>
          <w:szCs w:val="20"/>
        </w:rPr>
        <w:t>één</w:t>
      </w:r>
      <w:r w:rsidR="00D8002A">
        <w:rPr>
          <w:sz w:val="20"/>
          <w:szCs w:val="20"/>
          <w:lang w:eastAsia="nl-NL"/>
        </w:rPr>
        <w:t xml:space="preserve"> van de 3</w:t>
      </w:r>
      <w:r w:rsidRPr="002200D0">
        <w:rPr>
          <w:sz w:val="20"/>
          <w:szCs w:val="20"/>
          <w:lang w:eastAsia="nl-NL"/>
        </w:rPr>
        <w:t xml:space="preserve"> grootste producenten in Europa. </w:t>
      </w:r>
    </w:p>
    <w:bookmarkEnd w:id="0"/>
    <w:p w14:paraId="613D9F97" w14:textId="77777777" w:rsidR="00D827FF" w:rsidRPr="002200D0" w:rsidRDefault="00D827FF" w:rsidP="00D827FF">
      <w:pPr>
        <w:pStyle w:val="Geenafstand"/>
        <w:rPr>
          <w:sz w:val="20"/>
          <w:szCs w:val="20"/>
          <w:lang w:eastAsia="nl-NL"/>
        </w:rPr>
      </w:pPr>
    </w:p>
    <w:p w14:paraId="59CD7213" w14:textId="588BCA89" w:rsidR="00D8002A" w:rsidRDefault="00D827FF" w:rsidP="00D827FF">
      <w:pPr>
        <w:pStyle w:val="Geenafstand"/>
        <w:rPr>
          <w:sz w:val="20"/>
          <w:szCs w:val="20"/>
          <w:lang w:eastAsia="nl-NL"/>
        </w:rPr>
      </w:pPr>
      <w:r w:rsidRPr="002200D0">
        <w:rPr>
          <w:sz w:val="20"/>
          <w:szCs w:val="20"/>
          <w:lang w:eastAsia="nl-NL"/>
        </w:rPr>
        <w:t>Vivera zet zich in om consumenten te ondersteunen met de lekkerste plantaardige producten. Vivera is van mening dat het leven beter is als je minder vlees eet. Minder vlees eten wordt makkelijker door ons uitgebreide en groeiende assortiment van meer dan 50 smaakvolle producten</w:t>
      </w:r>
      <w:r w:rsidR="00A414E1">
        <w:rPr>
          <w:sz w:val="20"/>
          <w:szCs w:val="20"/>
          <w:lang w:eastAsia="nl-NL"/>
        </w:rPr>
        <w:t xml:space="preserve"> </w:t>
      </w:r>
      <w:r w:rsidRPr="002200D0">
        <w:rPr>
          <w:sz w:val="20"/>
          <w:szCs w:val="20"/>
          <w:lang w:eastAsia="nl-NL"/>
        </w:rPr>
        <w:t xml:space="preserve">die goed voor je zijn en goed voor de planeet. Verandering </w:t>
      </w:r>
      <w:r>
        <w:rPr>
          <w:sz w:val="20"/>
          <w:szCs w:val="20"/>
          <w:lang w:eastAsia="nl-NL"/>
        </w:rPr>
        <w:t xml:space="preserve">door </w:t>
      </w:r>
      <w:r w:rsidRPr="002200D0">
        <w:rPr>
          <w:sz w:val="20"/>
          <w:szCs w:val="20"/>
          <w:lang w:eastAsia="nl-NL"/>
        </w:rPr>
        <w:t xml:space="preserve">een gemakkelijke keuze </w:t>
      </w:r>
      <w:r>
        <w:rPr>
          <w:sz w:val="20"/>
          <w:szCs w:val="20"/>
          <w:lang w:eastAsia="nl-NL"/>
        </w:rPr>
        <w:t xml:space="preserve">te </w:t>
      </w:r>
      <w:r w:rsidRPr="002200D0">
        <w:rPr>
          <w:sz w:val="20"/>
          <w:szCs w:val="20"/>
          <w:lang w:eastAsia="nl-NL"/>
        </w:rPr>
        <w:t xml:space="preserve">maken: ‘MoreLifeLessMeat’. </w:t>
      </w:r>
    </w:p>
    <w:p w14:paraId="0353E498" w14:textId="77777777" w:rsidR="00D8002A" w:rsidRDefault="00D8002A" w:rsidP="00D827FF">
      <w:pPr>
        <w:pStyle w:val="Geenafstand"/>
        <w:rPr>
          <w:sz w:val="20"/>
          <w:szCs w:val="20"/>
          <w:lang w:eastAsia="nl-NL"/>
        </w:rPr>
      </w:pPr>
    </w:p>
    <w:p w14:paraId="14204B8F" w14:textId="6A0AA9BC" w:rsidR="00D827FF" w:rsidRPr="002200D0" w:rsidRDefault="00D827FF" w:rsidP="00D827FF">
      <w:pPr>
        <w:pStyle w:val="Geenafstand"/>
        <w:rPr>
          <w:sz w:val="20"/>
          <w:szCs w:val="20"/>
          <w:lang w:eastAsia="nl-NL"/>
        </w:rPr>
      </w:pPr>
      <w:r w:rsidRPr="002200D0">
        <w:rPr>
          <w:sz w:val="20"/>
          <w:szCs w:val="20"/>
          <w:lang w:eastAsia="nl-NL"/>
        </w:rPr>
        <w:t xml:space="preserve">Het doel van Vivera is om iedereen te helpen om hun verandering door te voeren, bijvoorbeeld met de eerste commercieel verkrijgbare </w:t>
      </w:r>
      <w:r>
        <w:rPr>
          <w:sz w:val="20"/>
          <w:szCs w:val="20"/>
          <w:lang w:eastAsia="nl-NL"/>
        </w:rPr>
        <w:t xml:space="preserve">plantaardige </w:t>
      </w:r>
      <w:r w:rsidRPr="002200D0">
        <w:rPr>
          <w:sz w:val="20"/>
          <w:szCs w:val="20"/>
          <w:lang w:eastAsia="nl-NL"/>
        </w:rPr>
        <w:t>steak ter wereld. De producten van Vivera zijn verkrijgbaar in meer dan 27.000 supermarkten in 25 Europese landen</w:t>
      </w:r>
      <w:r w:rsidR="00476E36">
        <w:rPr>
          <w:sz w:val="20"/>
          <w:szCs w:val="20"/>
          <w:lang w:eastAsia="nl-NL"/>
        </w:rPr>
        <w:t xml:space="preserve"> en tevens in een groeiend deel van de Europese foodservice markt. </w:t>
      </w:r>
    </w:p>
    <w:p w14:paraId="33E0AF78" w14:textId="77777777" w:rsidR="00D827FF" w:rsidRDefault="00D827FF" w:rsidP="00D827FF">
      <w:pPr>
        <w:pStyle w:val="Geenafstand"/>
        <w:rPr>
          <w:sz w:val="20"/>
          <w:szCs w:val="20"/>
        </w:rPr>
      </w:pPr>
    </w:p>
    <w:p w14:paraId="1C336C40" w14:textId="757CAA93" w:rsidR="004D14C3" w:rsidRDefault="00D827FF" w:rsidP="002954E7">
      <w:pPr>
        <w:pStyle w:val="Geenafstand"/>
        <w:rPr>
          <w:b/>
          <w:bCs/>
          <w:sz w:val="20"/>
          <w:szCs w:val="20"/>
        </w:rPr>
      </w:pPr>
      <w:r w:rsidRPr="002F2546">
        <w:rPr>
          <w:b/>
          <w:bCs/>
          <w:sz w:val="20"/>
          <w:szCs w:val="20"/>
        </w:rPr>
        <w:t xml:space="preserve">Over </w:t>
      </w:r>
      <w:proofErr w:type="spellStart"/>
      <w:r w:rsidRPr="002F2546">
        <w:rPr>
          <w:b/>
          <w:bCs/>
          <w:sz w:val="20"/>
          <w:szCs w:val="20"/>
        </w:rPr>
        <w:t>NewForrest</w:t>
      </w:r>
      <w:proofErr w:type="spellEnd"/>
      <w:r w:rsidRPr="002F2546">
        <w:rPr>
          <w:b/>
          <w:bCs/>
          <w:sz w:val="20"/>
          <w:szCs w:val="20"/>
        </w:rPr>
        <w:t xml:space="preserve"> </w:t>
      </w:r>
      <w:proofErr w:type="spellStart"/>
      <w:r w:rsidR="008B0F38">
        <w:rPr>
          <w:b/>
          <w:bCs/>
          <w:sz w:val="20"/>
          <w:szCs w:val="20"/>
        </w:rPr>
        <w:t>Fingerfood</w:t>
      </w:r>
      <w:proofErr w:type="spellEnd"/>
    </w:p>
    <w:p w14:paraId="4ED53F9F" w14:textId="05E5D24C" w:rsidR="00DD2050" w:rsidRPr="004D14C3" w:rsidRDefault="00807D49" w:rsidP="002954E7">
      <w:pPr>
        <w:pStyle w:val="Geenafstand"/>
        <w:rPr>
          <w:b/>
          <w:bCs/>
          <w:sz w:val="20"/>
          <w:szCs w:val="20"/>
        </w:rPr>
      </w:pPr>
      <w:proofErr w:type="spellStart"/>
      <w:r w:rsidRPr="00807D49">
        <w:rPr>
          <w:sz w:val="20"/>
          <w:szCs w:val="20"/>
        </w:rPr>
        <w:t>NewForrest</w:t>
      </w:r>
      <w:proofErr w:type="spellEnd"/>
      <w:r w:rsidRPr="00807D49">
        <w:rPr>
          <w:sz w:val="20"/>
          <w:szCs w:val="20"/>
        </w:rPr>
        <w:t xml:space="preserve"> </w:t>
      </w:r>
      <w:proofErr w:type="spellStart"/>
      <w:r w:rsidR="008B0F38">
        <w:rPr>
          <w:sz w:val="20"/>
          <w:szCs w:val="20"/>
        </w:rPr>
        <w:t>Fingerfood</w:t>
      </w:r>
      <w:proofErr w:type="spellEnd"/>
      <w:r w:rsidR="008B0F38">
        <w:rPr>
          <w:sz w:val="20"/>
          <w:szCs w:val="20"/>
        </w:rPr>
        <w:t xml:space="preserve"> </w:t>
      </w:r>
      <w:r w:rsidRPr="00807D49">
        <w:rPr>
          <w:sz w:val="20"/>
          <w:szCs w:val="20"/>
        </w:rPr>
        <w:t>is een toonaangevend</w:t>
      </w:r>
      <w:r w:rsidR="00A414E1">
        <w:rPr>
          <w:sz w:val="20"/>
          <w:szCs w:val="20"/>
        </w:rPr>
        <w:t>e</w:t>
      </w:r>
      <w:r w:rsidRPr="00807D49">
        <w:rPr>
          <w:sz w:val="20"/>
          <w:szCs w:val="20"/>
        </w:rPr>
        <w:t xml:space="preserve"> producent van </w:t>
      </w:r>
      <w:proofErr w:type="spellStart"/>
      <w:r w:rsidR="008B0F38">
        <w:rPr>
          <w:sz w:val="20"/>
          <w:szCs w:val="20"/>
        </w:rPr>
        <w:t>F</w:t>
      </w:r>
      <w:r w:rsidRPr="00807D49">
        <w:rPr>
          <w:sz w:val="20"/>
          <w:szCs w:val="20"/>
        </w:rPr>
        <w:t>ingerfood</w:t>
      </w:r>
      <w:proofErr w:type="spellEnd"/>
      <w:r w:rsidRPr="00807D49">
        <w:rPr>
          <w:sz w:val="20"/>
          <w:szCs w:val="20"/>
        </w:rPr>
        <w:t xml:space="preserve">, eerlijke en smaakvolle snackproducten. </w:t>
      </w:r>
      <w:r w:rsidR="00DD2050" w:rsidRPr="00DD2050">
        <w:rPr>
          <w:sz w:val="20"/>
          <w:szCs w:val="20"/>
        </w:rPr>
        <w:t xml:space="preserve">Met </w:t>
      </w:r>
      <w:r w:rsidR="00DD2050">
        <w:rPr>
          <w:sz w:val="20"/>
          <w:szCs w:val="20"/>
        </w:rPr>
        <w:t>120</w:t>
      </w:r>
      <w:r w:rsidR="00DD2050" w:rsidRPr="00DD2050">
        <w:rPr>
          <w:sz w:val="20"/>
          <w:szCs w:val="20"/>
        </w:rPr>
        <w:t xml:space="preserve"> medewerkers</w:t>
      </w:r>
      <w:r w:rsidR="00DD2050">
        <w:rPr>
          <w:sz w:val="20"/>
          <w:szCs w:val="20"/>
        </w:rPr>
        <w:t>,</w:t>
      </w:r>
      <w:r w:rsidR="008B0F38">
        <w:rPr>
          <w:sz w:val="20"/>
          <w:szCs w:val="20"/>
        </w:rPr>
        <w:t xml:space="preserve"> 1 </w:t>
      </w:r>
      <w:r w:rsidR="00DD2050">
        <w:rPr>
          <w:sz w:val="20"/>
          <w:szCs w:val="20"/>
        </w:rPr>
        <w:t>Innovatiecentrum</w:t>
      </w:r>
      <w:r w:rsidR="00DD2050" w:rsidRPr="00DD2050">
        <w:rPr>
          <w:sz w:val="20"/>
          <w:szCs w:val="20"/>
        </w:rPr>
        <w:t xml:space="preserve"> en </w:t>
      </w:r>
      <w:r w:rsidR="00DD2050">
        <w:rPr>
          <w:sz w:val="20"/>
          <w:szCs w:val="20"/>
        </w:rPr>
        <w:t xml:space="preserve">1 </w:t>
      </w:r>
      <w:r w:rsidR="00DD2050" w:rsidRPr="00DD2050">
        <w:rPr>
          <w:sz w:val="20"/>
          <w:szCs w:val="20"/>
        </w:rPr>
        <w:t>productievestiging</w:t>
      </w:r>
      <w:r w:rsidR="00DD2050">
        <w:rPr>
          <w:sz w:val="20"/>
          <w:szCs w:val="20"/>
        </w:rPr>
        <w:t xml:space="preserve"> in Wijk bij Duurstede.</w:t>
      </w:r>
    </w:p>
    <w:p w14:paraId="2135FD94" w14:textId="77777777" w:rsidR="00807D49" w:rsidRDefault="00807D49" w:rsidP="002954E7">
      <w:pPr>
        <w:pStyle w:val="Geenafstand"/>
        <w:rPr>
          <w:sz w:val="20"/>
          <w:szCs w:val="20"/>
        </w:rPr>
      </w:pPr>
    </w:p>
    <w:p w14:paraId="52D8F1C6" w14:textId="21ED1D9A" w:rsidR="002954E7" w:rsidRDefault="002954E7" w:rsidP="002954E7">
      <w:pPr>
        <w:pStyle w:val="Geenafstand"/>
        <w:rPr>
          <w:sz w:val="20"/>
          <w:szCs w:val="20"/>
        </w:rPr>
      </w:pPr>
      <w:r>
        <w:rPr>
          <w:sz w:val="20"/>
          <w:szCs w:val="20"/>
        </w:rPr>
        <w:t>In december 2016 is e</w:t>
      </w:r>
      <w:r w:rsidRPr="002954E7">
        <w:rPr>
          <w:sz w:val="20"/>
          <w:szCs w:val="20"/>
        </w:rPr>
        <w:t xml:space="preserve">en deel van de merkenportfolio van </w:t>
      </w:r>
      <w:proofErr w:type="spellStart"/>
      <w:r w:rsidRPr="002954E7">
        <w:rPr>
          <w:sz w:val="20"/>
          <w:szCs w:val="20"/>
        </w:rPr>
        <w:t>Royaan</w:t>
      </w:r>
      <w:proofErr w:type="spellEnd"/>
      <w:r w:rsidRPr="002954E7">
        <w:rPr>
          <w:sz w:val="20"/>
          <w:szCs w:val="20"/>
        </w:rPr>
        <w:t xml:space="preserve"> (waaronder Van Dobben) verkocht. De merken Buitenhuis en </w:t>
      </w:r>
      <w:proofErr w:type="spellStart"/>
      <w:r w:rsidRPr="002954E7">
        <w:rPr>
          <w:sz w:val="20"/>
          <w:szCs w:val="20"/>
        </w:rPr>
        <w:t>Kwekkeboom</w:t>
      </w:r>
      <w:proofErr w:type="spellEnd"/>
      <w:r w:rsidRPr="002954E7">
        <w:rPr>
          <w:sz w:val="20"/>
          <w:szCs w:val="20"/>
        </w:rPr>
        <w:t xml:space="preserve"> Oven</w:t>
      </w:r>
      <w:r>
        <w:rPr>
          <w:sz w:val="20"/>
          <w:szCs w:val="20"/>
        </w:rPr>
        <w:t xml:space="preserve"> &amp; </w:t>
      </w:r>
      <w:proofErr w:type="spellStart"/>
      <w:r>
        <w:rPr>
          <w:sz w:val="20"/>
          <w:szCs w:val="20"/>
        </w:rPr>
        <w:t>Airfryer</w:t>
      </w:r>
      <w:proofErr w:type="spellEnd"/>
      <w:r w:rsidR="007B1AD9">
        <w:rPr>
          <w:sz w:val="20"/>
          <w:szCs w:val="20"/>
        </w:rPr>
        <w:t>,</w:t>
      </w:r>
      <w:r w:rsidR="00F175E7">
        <w:rPr>
          <w:sz w:val="20"/>
          <w:szCs w:val="20"/>
        </w:rPr>
        <w:t xml:space="preserve"> </w:t>
      </w:r>
      <w:r w:rsidRPr="002954E7">
        <w:rPr>
          <w:sz w:val="20"/>
          <w:szCs w:val="20"/>
        </w:rPr>
        <w:t xml:space="preserve">samen met de co-manufacturing business blijven onder </w:t>
      </w:r>
      <w:proofErr w:type="spellStart"/>
      <w:r w:rsidRPr="002954E7">
        <w:rPr>
          <w:sz w:val="20"/>
          <w:szCs w:val="20"/>
        </w:rPr>
        <w:t>New</w:t>
      </w:r>
      <w:r w:rsidR="008B0F38">
        <w:rPr>
          <w:sz w:val="20"/>
          <w:szCs w:val="20"/>
        </w:rPr>
        <w:t>F</w:t>
      </w:r>
      <w:r w:rsidRPr="002954E7">
        <w:rPr>
          <w:sz w:val="20"/>
          <w:szCs w:val="20"/>
        </w:rPr>
        <w:t>orrest</w:t>
      </w:r>
      <w:proofErr w:type="spellEnd"/>
      <w:r w:rsidRPr="002954E7">
        <w:rPr>
          <w:sz w:val="20"/>
          <w:szCs w:val="20"/>
        </w:rPr>
        <w:t xml:space="preserve"> </w:t>
      </w:r>
      <w:proofErr w:type="spellStart"/>
      <w:r w:rsidRPr="002954E7">
        <w:rPr>
          <w:sz w:val="20"/>
          <w:szCs w:val="20"/>
        </w:rPr>
        <w:t>Fingerfood</w:t>
      </w:r>
      <w:proofErr w:type="spellEnd"/>
      <w:r w:rsidRPr="002954E7">
        <w:rPr>
          <w:sz w:val="20"/>
          <w:szCs w:val="20"/>
        </w:rPr>
        <w:t xml:space="preserve"> bestaan. Hiermee heeft </w:t>
      </w:r>
      <w:proofErr w:type="spellStart"/>
      <w:r w:rsidRPr="002954E7">
        <w:rPr>
          <w:sz w:val="20"/>
          <w:szCs w:val="20"/>
        </w:rPr>
        <w:t>NewForrest</w:t>
      </w:r>
      <w:proofErr w:type="spellEnd"/>
      <w:r w:rsidRPr="002954E7">
        <w:rPr>
          <w:sz w:val="20"/>
          <w:szCs w:val="20"/>
        </w:rPr>
        <w:t xml:space="preserve"> </w:t>
      </w:r>
      <w:proofErr w:type="spellStart"/>
      <w:r w:rsidRPr="002954E7">
        <w:rPr>
          <w:sz w:val="20"/>
          <w:szCs w:val="20"/>
        </w:rPr>
        <w:t>Fingerfood</w:t>
      </w:r>
      <w:proofErr w:type="spellEnd"/>
      <w:r w:rsidRPr="002954E7">
        <w:rPr>
          <w:sz w:val="20"/>
          <w:szCs w:val="20"/>
        </w:rPr>
        <w:t xml:space="preserve"> een goede focus en kan snelheid maken. Dankzij een management buy-out is </w:t>
      </w:r>
      <w:proofErr w:type="spellStart"/>
      <w:r w:rsidRPr="002954E7">
        <w:rPr>
          <w:sz w:val="20"/>
          <w:szCs w:val="20"/>
        </w:rPr>
        <w:t>NewForrest</w:t>
      </w:r>
      <w:proofErr w:type="spellEnd"/>
      <w:r w:rsidRPr="002954E7">
        <w:rPr>
          <w:sz w:val="20"/>
          <w:szCs w:val="20"/>
        </w:rPr>
        <w:t xml:space="preserve"> </w:t>
      </w:r>
      <w:proofErr w:type="spellStart"/>
      <w:r w:rsidRPr="002954E7">
        <w:rPr>
          <w:sz w:val="20"/>
          <w:szCs w:val="20"/>
        </w:rPr>
        <w:t>Fingerfood</w:t>
      </w:r>
      <w:proofErr w:type="spellEnd"/>
      <w:r w:rsidRPr="002954E7">
        <w:rPr>
          <w:sz w:val="20"/>
          <w:szCs w:val="20"/>
        </w:rPr>
        <w:t xml:space="preserve"> vanaf 1 augustus 2017 volledig zelfstandig.</w:t>
      </w:r>
    </w:p>
    <w:p w14:paraId="0FC1E3D0" w14:textId="77777777" w:rsidR="002954E7" w:rsidRDefault="002954E7" w:rsidP="002954E7">
      <w:pPr>
        <w:pStyle w:val="Geenafstand"/>
        <w:rPr>
          <w:sz w:val="20"/>
          <w:szCs w:val="20"/>
        </w:rPr>
      </w:pPr>
    </w:p>
    <w:p w14:paraId="304CE3D3" w14:textId="6549A77F" w:rsidR="007B1AD9" w:rsidRDefault="0023501E" w:rsidP="007B1AD9">
      <w:pPr>
        <w:pStyle w:val="Geenafstand"/>
        <w:rPr>
          <w:sz w:val="20"/>
          <w:szCs w:val="20"/>
        </w:rPr>
      </w:pPr>
      <w:r w:rsidRPr="0023501E">
        <w:rPr>
          <w:sz w:val="20"/>
          <w:szCs w:val="20"/>
        </w:rPr>
        <w:t xml:space="preserve">Met </w:t>
      </w:r>
      <w:proofErr w:type="spellStart"/>
      <w:r w:rsidR="008B0F38">
        <w:rPr>
          <w:sz w:val="20"/>
          <w:szCs w:val="20"/>
        </w:rPr>
        <w:t>F</w:t>
      </w:r>
      <w:r w:rsidRPr="0023501E">
        <w:rPr>
          <w:sz w:val="20"/>
          <w:szCs w:val="20"/>
        </w:rPr>
        <w:t>ingerfoods</w:t>
      </w:r>
      <w:proofErr w:type="spellEnd"/>
      <w:r w:rsidRPr="0023501E">
        <w:rPr>
          <w:sz w:val="20"/>
          <w:szCs w:val="20"/>
        </w:rPr>
        <w:t xml:space="preserve"> en snacks bouwt </w:t>
      </w:r>
      <w:proofErr w:type="spellStart"/>
      <w:r w:rsidRPr="0023501E">
        <w:rPr>
          <w:sz w:val="20"/>
          <w:szCs w:val="20"/>
        </w:rPr>
        <w:t>NewForrest</w:t>
      </w:r>
      <w:proofErr w:type="spellEnd"/>
      <w:r w:rsidRPr="0023501E">
        <w:rPr>
          <w:sz w:val="20"/>
          <w:szCs w:val="20"/>
        </w:rPr>
        <w:t xml:space="preserve"> </w:t>
      </w:r>
      <w:proofErr w:type="spellStart"/>
      <w:r w:rsidRPr="0023501E">
        <w:rPr>
          <w:sz w:val="20"/>
          <w:szCs w:val="20"/>
        </w:rPr>
        <w:t>Fingerfood</w:t>
      </w:r>
      <w:proofErr w:type="spellEnd"/>
      <w:r w:rsidRPr="0023501E">
        <w:rPr>
          <w:sz w:val="20"/>
          <w:szCs w:val="20"/>
        </w:rPr>
        <w:t xml:space="preserve"> mee aan de foodmarkt van morge</w:t>
      </w:r>
      <w:r w:rsidR="004D14C3">
        <w:rPr>
          <w:sz w:val="20"/>
          <w:szCs w:val="20"/>
        </w:rPr>
        <w:t>n.</w:t>
      </w:r>
      <w:r w:rsidR="002954E7">
        <w:rPr>
          <w:sz w:val="20"/>
          <w:szCs w:val="20"/>
        </w:rPr>
        <w:t xml:space="preserve"> </w:t>
      </w:r>
      <w:r w:rsidRPr="0023501E">
        <w:rPr>
          <w:sz w:val="20"/>
          <w:szCs w:val="20"/>
        </w:rPr>
        <w:t xml:space="preserve">Het succes van de merken </w:t>
      </w:r>
      <w:proofErr w:type="spellStart"/>
      <w:r w:rsidRPr="0023501E">
        <w:rPr>
          <w:sz w:val="20"/>
          <w:szCs w:val="20"/>
        </w:rPr>
        <w:t>Kwekkeboom</w:t>
      </w:r>
      <w:proofErr w:type="spellEnd"/>
      <w:r w:rsidRPr="0023501E">
        <w:rPr>
          <w:sz w:val="20"/>
          <w:szCs w:val="20"/>
        </w:rPr>
        <w:t xml:space="preserve"> Oven &amp; </w:t>
      </w:r>
      <w:proofErr w:type="spellStart"/>
      <w:r w:rsidRPr="0023501E">
        <w:rPr>
          <w:sz w:val="20"/>
          <w:szCs w:val="20"/>
        </w:rPr>
        <w:t>Airfryer</w:t>
      </w:r>
      <w:proofErr w:type="spellEnd"/>
      <w:r w:rsidRPr="0023501E">
        <w:rPr>
          <w:sz w:val="20"/>
          <w:szCs w:val="20"/>
        </w:rPr>
        <w:t xml:space="preserve"> en Buitenhuis wordt steeds verder uitgebouwd; het assortiment is inmiddels aangevuld met tal van premium </w:t>
      </w:r>
      <w:proofErr w:type="spellStart"/>
      <w:r w:rsidR="008B0F38">
        <w:rPr>
          <w:sz w:val="20"/>
          <w:szCs w:val="20"/>
        </w:rPr>
        <w:t>F</w:t>
      </w:r>
      <w:r w:rsidRPr="0023501E">
        <w:rPr>
          <w:sz w:val="20"/>
          <w:szCs w:val="20"/>
        </w:rPr>
        <w:t>ingerfoods</w:t>
      </w:r>
      <w:proofErr w:type="spellEnd"/>
      <w:r w:rsidRPr="0023501E">
        <w:rPr>
          <w:sz w:val="20"/>
          <w:szCs w:val="20"/>
        </w:rPr>
        <w:t xml:space="preserve">. Daarnaast hebben verschillende gerenommeerde partijen in de snack- en </w:t>
      </w:r>
      <w:proofErr w:type="spellStart"/>
      <w:r w:rsidR="008B0F38">
        <w:rPr>
          <w:sz w:val="20"/>
          <w:szCs w:val="20"/>
        </w:rPr>
        <w:t>F</w:t>
      </w:r>
      <w:r w:rsidRPr="0023501E">
        <w:rPr>
          <w:sz w:val="20"/>
          <w:szCs w:val="20"/>
        </w:rPr>
        <w:t>ingerfood</w:t>
      </w:r>
      <w:proofErr w:type="spellEnd"/>
      <w:r w:rsidRPr="0023501E">
        <w:rPr>
          <w:sz w:val="20"/>
          <w:szCs w:val="20"/>
        </w:rPr>
        <w:t xml:space="preserve"> markt de innovatieve ontwikkelings-</w:t>
      </w:r>
      <w:r w:rsidR="007B1AD9">
        <w:rPr>
          <w:sz w:val="20"/>
          <w:szCs w:val="20"/>
        </w:rPr>
        <w:t xml:space="preserve"> </w:t>
      </w:r>
      <w:r w:rsidRPr="0023501E">
        <w:rPr>
          <w:sz w:val="20"/>
          <w:szCs w:val="20"/>
        </w:rPr>
        <w:t xml:space="preserve">en productiemogelijkheden van </w:t>
      </w:r>
      <w:proofErr w:type="spellStart"/>
      <w:r w:rsidRPr="0023501E">
        <w:rPr>
          <w:sz w:val="20"/>
          <w:szCs w:val="20"/>
        </w:rPr>
        <w:t>NewForrest</w:t>
      </w:r>
      <w:proofErr w:type="spellEnd"/>
      <w:r w:rsidRPr="0023501E">
        <w:rPr>
          <w:sz w:val="20"/>
          <w:szCs w:val="20"/>
        </w:rPr>
        <w:t xml:space="preserve"> </w:t>
      </w:r>
      <w:proofErr w:type="spellStart"/>
      <w:r w:rsidRPr="0023501E">
        <w:rPr>
          <w:sz w:val="20"/>
          <w:szCs w:val="20"/>
        </w:rPr>
        <w:t>Fingerfood</w:t>
      </w:r>
      <w:proofErr w:type="spellEnd"/>
      <w:r w:rsidRPr="0023501E">
        <w:rPr>
          <w:sz w:val="20"/>
          <w:szCs w:val="20"/>
        </w:rPr>
        <w:t xml:space="preserve"> weten te vinden. Dit heeft geleid tot een groot aantal overeenkomsten voor co-manufacturing en de productie van diverse private labels.</w:t>
      </w:r>
      <w:r w:rsidR="002954E7">
        <w:rPr>
          <w:sz w:val="20"/>
          <w:szCs w:val="20"/>
        </w:rPr>
        <w:t xml:space="preserve"> De samenwerking met Vivera Food Group op </w:t>
      </w:r>
      <w:r w:rsidR="007B1AD9">
        <w:rPr>
          <w:sz w:val="20"/>
          <w:szCs w:val="20"/>
        </w:rPr>
        <w:t xml:space="preserve">het gebied van </w:t>
      </w:r>
      <w:r w:rsidR="004D14C3">
        <w:rPr>
          <w:sz w:val="20"/>
          <w:szCs w:val="20"/>
        </w:rPr>
        <w:t xml:space="preserve">verkoop en </w:t>
      </w:r>
      <w:r w:rsidR="002954E7">
        <w:rPr>
          <w:sz w:val="20"/>
          <w:szCs w:val="20"/>
        </w:rPr>
        <w:t>distributie van Vivera in Foodservice past dan ook goed in onze strategie om de Foodservice markt</w:t>
      </w:r>
      <w:r w:rsidR="00807D49">
        <w:rPr>
          <w:sz w:val="20"/>
          <w:szCs w:val="20"/>
        </w:rPr>
        <w:t xml:space="preserve"> </w:t>
      </w:r>
      <w:r w:rsidR="002954E7">
        <w:rPr>
          <w:sz w:val="20"/>
          <w:szCs w:val="20"/>
        </w:rPr>
        <w:t xml:space="preserve"> verder te ontwikkelen.</w:t>
      </w:r>
    </w:p>
    <w:p w14:paraId="55ABAF5E" w14:textId="36738922" w:rsidR="007B1AD9" w:rsidRDefault="007B1AD9" w:rsidP="007B1AD9">
      <w:pPr>
        <w:pStyle w:val="Geenafstand"/>
        <w:rPr>
          <w:sz w:val="20"/>
          <w:szCs w:val="20"/>
        </w:rPr>
      </w:pPr>
    </w:p>
    <w:p w14:paraId="0960AAFB" w14:textId="0D01AF43" w:rsidR="007B1AD9" w:rsidRDefault="007B1AD9" w:rsidP="007B1AD9">
      <w:pPr>
        <w:pStyle w:val="Geenafstand"/>
        <w:rPr>
          <w:sz w:val="20"/>
          <w:szCs w:val="20"/>
        </w:rPr>
      </w:pPr>
      <w:r>
        <w:rPr>
          <w:sz w:val="20"/>
          <w:szCs w:val="20"/>
        </w:rPr>
        <w:t xml:space="preserve">Momenteel zijn wij druk bezig om alle systemen in te richten. Wij streven er naar om vanaf 1 maart de leveranties vanuit NewForrest te starten.  Uw orders kunt u plaatsen bij </w:t>
      </w:r>
      <w:hyperlink r:id="rId8" w:history="1">
        <w:r w:rsidR="001054DB" w:rsidRPr="00073EF5">
          <w:rPr>
            <w:rStyle w:val="Hyperlink"/>
            <w:sz w:val="20"/>
            <w:szCs w:val="20"/>
          </w:rPr>
          <w:t>orderdesk@newforrest.nl</w:t>
        </w:r>
      </w:hyperlink>
    </w:p>
    <w:p w14:paraId="4603708D" w14:textId="77777777" w:rsidR="001054DB" w:rsidRDefault="001054DB" w:rsidP="007B1AD9">
      <w:pPr>
        <w:pStyle w:val="Geenafstand"/>
        <w:rPr>
          <w:sz w:val="20"/>
          <w:szCs w:val="20"/>
        </w:rPr>
      </w:pPr>
    </w:p>
    <w:p w14:paraId="01D15C56" w14:textId="7CEDB346" w:rsidR="007B1AD9" w:rsidRDefault="007B1AD9" w:rsidP="007B1AD9">
      <w:pPr>
        <w:pStyle w:val="Geenafstand"/>
        <w:rPr>
          <w:sz w:val="20"/>
          <w:szCs w:val="20"/>
        </w:rPr>
      </w:pPr>
      <w:r>
        <w:rPr>
          <w:sz w:val="20"/>
          <w:szCs w:val="20"/>
        </w:rPr>
        <w:t xml:space="preserve">Voor leveranties voor 1 maart (mogelijk vanaf </w:t>
      </w:r>
      <w:r w:rsidR="00F175E7">
        <w:rPr>
          <w:sz w:val="20"/>
          <w:szCs w:val="20"/>
        </w:rPr>
        <w:t>2</w:t>
      </w:r>
      <w:r>
        <w:rPr>
          <w:sz w:val="20"/>
          <w:szCs w:val="20"/>
        </w:rPr>
        <w:t>00kg)  kun u contact opnemen met Gerdien Ruitenbeek (</w:t>
      </w:r>
      <w:hyperlink r:id="rId9" w:history="1">
        <w:r w:rsidRPr="00A520AD">
          <w:rPr>
            <w:rStyle w:val="Hyperlink"/>
            <w:sz w:val="20"/>
            <w:szCs w:val="20"/>
          </w:rPr>
          <w:t>gruitenbeek@vivera.com</w:t>
        </w:r>
      </w:hyperlink>
      <w:r>
        <w:rPr>
          <w:sz w:val="20"/>
          <w:szCs w:val="20"/>
        </w:rPr>
        <w:t xml:space="preserve">). </w:t>
      </w:r>
    </w:p>
    <w:p w14:paraId="1D3AB9E3" w14:textId="77777777" w:rsidR="00F175E7" w:rsidRDefault="00F175E7" w:rsidP="00A47E15">
      <w:pPr>
        <w:rPr>
          <w:sz w:val="20"/>
          <w:szCs w:val="20"/>
        </w:rPr>
      </w:pPr>
    </w:p>
    <w:p w14:paraId="539C90B8" w14:textId="20955DC3" w:rsidR="00476E36" w:rsidRDefault="00D82901" w:rsidP="00A47E15">
      <w:pPr>
        <w:rPr>
          <w:sz w:val="20"/>
          <w:szCs w:val="20"/>
        </w:rPr>
      </w:pPr>
      <w:r>
        <w:rPr>
          <w:sz w:val="20"/>
          <w:szCs w:val="20"/>
        </w:rPr>
        <w:t>Wij hopen</w:t>
      </w:r>
      <w:r w:rsidR="00476E36">
        <w:rPr>
          <w:sz w:val="20"/>
          <w:szCs w:val="20"/>
        </w:rPr>
        <w:t xml:space="preserve"> u hiermee voldoende ge</w:t>
      </w:r>
      <w:r w:rsidR="00476E36">
        <w:rPr>
          <w:rFonts w:cstheme="minorHAnsi"/>
          <w:sz w:val="20"/>
          <w:szCs w:val="20"/>
        </w:rPr>
        <w:t>ï</w:t>
      </w:r>
      <w:r w:rsidR="00476E36">
        <w:rPr>
          <w:sz w:val="20"/>
          <w:szCs w:val="20"/>
        </w:rPr>
        <w:t>nformeerd te hebben en kij</w:t>
      </w:r>
      <w:r>
        <w:rPr>
          <w:sz w:val="20"/>
          <w:szCs w:val="20"/>
        </w:rPr>
        <w:t xml:space="preserve">ken </w:t>
      </w:r>
      <w:r w:rsidR="00476E36">
        <w:rPr>
          <w:sz w:val="20"/>
          <w:szCs w:val="20"/>
        </w:rPr>
        <w:t xml:space="preserve">uit naar een verdere plezierige </w:t>
      </w:r>
      <w:r w:rsidR="007B1AD9">
        <w:rPr>
          <w:sz w:val="20"/>
          <w:szCs w:val="20"/>
        </w:rPr>
        <w:t>s</w:t>
      </w:r>
      <w:r w:rsidR="00476E36">
        <w:rPr>
          <w:sz w:val="20"/>
          <w:szCs w:val="20"/>
        </w:rPr>
        <w:t xml:space="preserve">amenwerking in de toekomst. </w:t>
      </w:r>
      <w:r>
        <w:rPr>
          <w:sz w:val="20"/>
          <w:szCs w:val="20"/>
        </w:rPr>
        <w:t>U</w:t>
      </w:r>
      <w:r w:rsidR="00476E36">
        <w:rPr>
          <w:sz w:val="20"/>
          <w:szCs w:val="20"/>
        </w:rPr>
        <w:t>iteraard</w:t>
      </w:r>
      <w:r>
        <w:rPr>
          <w:sz w:val="20"/>
          <w:szCs w:val="20"/>
        </w:rPr>
        <w:t xml:space="preserve"> zijn wij </w:t>
      </w:r>
      <w:r w:rsidR="00476E36">
        <w:rPr>
          <w:sz w:val="20"/>
          <w:szCs w:val="20"/>
        </w:rPr>
        <w:t>beschikbaar voor het verstrekken van nadere informatie</w:t>
      </w:r>
      <w:r w:rsidR="007B1AD9">
        <w:rPr>
          <w:sz w:val="20"/>
          <w:szCs w:val="20"/>
        </w:rPr>
        <w:t>.</w:t>
      </w:r>
    </w:p>
    <w:p w14:paraId="58443CCE" w14:textId="77777777" w:rsidR="007B1AD9" w:rsidRDefault="007B1AD9" w:rsidP="00A47E15">
      <w:pPr>
        <w:rPr>
          <w:sz w:val="20"/>
          <w:szCs w:val="20"/>
        </w:rPr>
      </w:pPr>
    </w:p>
    <w:p w14:paraId="0F73485A" w14:textId="4DABF0DD" w:rsidR="00D827FF" w:rsidRDefault="00D827FF" w:rsidP="00A47E15">
      <w:pPr>
        <w:rPr>
          <w:sz w:val="20"/>
          <w:szCs w:val="20"/>
        </w:rPr>
      </w:pPr>
      <w:r>
        <w:rPr>
          <w:sz w:val="20"/>
          <w:szCs w:val="20"/>
        </w:rPr>
        <w:t>Met vriendelijke groet,</w:t>
      </w:r>
    </w:p>
    <w:p w14:paraId="4F850909" w14:textId="77777777" w:rsidR="00F33FF4" w:rsidRDefault="00F33FF4" w:rsidP="00A47E15">
      <w:pPr>
        <w:rPr>
          <w:sz w:val="20"/>
          <w:szCs w:val="20"/>
        </w:rPr>
      </w:pPr>
    </w:p>
    <w:p w14:paraId="3E711B00" w14:textId="77777777" w:rsidR="00D82901" w:rsidRPr="00D82901" w:rsidRDefault="00D827FF" w:rsidP="00D82901">
      <w:pPr>
        <w:pStyle w:val="Geenafstand"/>
        <w:rPr>
          <w:rFonts w:cstheme="minorHAnsi"/>
          <w:sz w:val="20"/>
          <w:szCs w:val="20"/>
        </w:rPr>
      </w:pPr>
      <w:r w:rsidRPr="002F2546">
        <w:rPr>
          <w:rFonts w:cstheme="minorHAnsi"/>
          <w:sz w:val="20"/>
          <w:szCs w:val="20"/>
        </w:rPr>
        <w:t xml:space="preserve">Gert Jan Gombert </w:t>
      </w:r>
      <w:r w:rsidR="00D82901">
        <w:rPr>
          <w:rFonts w:cstheme="minorHAnsi"/>
          <w:sz w:val="20"/>
          <w:szCs w:val="20"/>
        </w:rPr>
        <w:tab/>
      </w:r>
      <w:r w:rsidR="00D82901">
        <w:rPr>
          <w:rFonts w:cstheme="minorHAnsi"/>
          <w:sz w:val="20"/>
          <w:szCs w:val="20"/>
        </w:rPr>
        <w:tab/>
      </w:r>
      <w:r w:rsidR="00D82901">
        <w:rPr>
          <w:rFonts w:cstheme="minorHAnsi"/>
          <w:sz w:val="20"/>
          <w:szCs w:val="20"/>
        </w:rPr>
        <w:tab/>
      </w:r>
      <w:r w:rsidR="00D82901">
        <w:rPr>
          <w:rFonts w:cstheme="minorHAnsi"/>
          <w:sz w:val="20"/>
          <w:szCs w:val="20"/>
        </w:rPr>
        <w:tab/>
      </w:r>
      <w:r w:rsidR="00D82901">
        <w:rPr>
          <w:rFonts w:cstheme="minorHAnsi"/>
          <w:sz w:val="20"/>
          <w:szCs w:val="20"/>
        </w:rPr>
        <w:tab/>
      </w:r>
      <w:r w:rsidR="00D82901">
        <w:rPr>
          <w:rFonts w:cstheme="minorHAnsi"/>
          <w:sz w:val="20"/>
          <w:szCs w:val="20"/>
        </w:rPr>
        <w:tab/>
      </w:r>
      <w:r w:rsidR="00D82901" w:rsidRPr="00D82901">
        <w:rPr>
          <w:rFonts w:cstheme="minorHAnsi"/>
          <w:sz w:val="20"/>
          <w:szCs w:val="20"/>
        </w:rPr>
        <w:t>Ailke Marco van der Laan</w:t>
      </w:r>
    </w:p>
    <w:p w14:paraId="1425A997" w14:textId="6E2E2259" w:rsidR="00D82901" w:rsidRPr="00D82901" w:rsidRDefault="00D82901" w:rsidP="00D82901">
      <w:pPr>
        <w:pStyle w:val="Geenafstand"/>
        <w:rPr>
          <w:rFonts w:cstheme="minorHAnsi"/>
          <w:sz w:val="20"/>
          <w:szCs w:val="20"/>
          <w:lang w:val="en-US"/>
        </w:rPr>
      </w:pPr>
      <w:r w:rsidRPr="0023501E">
        <w:rPr>
          <w:rFonts w:eastAsia="Times New Roman" w:cstheme="minorHAnsi"/>
          <w:sz w:val="20"/>
          <w:szCs w:val="20"/>
          <w:lang w:val="en-GB" w:eastAsia="nl-NL"/>
        </w:rPr>
        <w:t>Division Director QSR, Private Label &amp; Co-Manufacturing</w:t>
      </w:r>
      <w:r>
        <w:rPr>
          <w:rFonts w:cstheme="minorHAnsi"/>
          <w:sz w:val="20"/>
          <w:szCs w:val="20"/>
          <w:lang w:val="en-US"/>
        </w:rPr>
        <w:tab/>
      </w:r>
      <w:r>
        <w:rPr>
          <w:rFonts w:cstheme="minorHAnsi"/>
          <w:sz w:val="20"/>
          <w:szCs w:val="20"/>
          <w:lang w:val="en-US"/>
        </w:rPr>
        <w:tab/>
      </w:r>
      <w:r w:rsidRPr="00D82901">
        <w:rPr>
          <w:rFonts w:cstheme="minorHAnsi"/>
          <w:sz w:val="20"/>
          <w:szCs w:val="20"/>
          <w:lang w:val="en-US"/>
        </w:rPr>
        <w:t>Sales &amp; Marketing Directeur</w:t>
      </w:r>
    </w:p>
    <w:p w14:paraId="0A640289" w14:textId="6D34C97C" w:rsidR="00A47E15" w:rsidRPr="001054DB" w:rsidRDefault="00D82901" w:rsidP="002F2546">
      <w:pPr>
        <w:pStyle w:val="Geenafstand"/>
        <w:rPr>
          <w:rFonts w:eastAsia="Times New Roman" w:cstheme="minorHAnsi"/>
          <w:sz w:val="20"/>
          <w:szCs w:val="20"/>
          <w:lang w:val="en-US" w:eastAsia="nl-NL"/>
        </w:rPr>
      </w:pPr>
      <w:r>
        <w:rPr>
          <w:rFonts w:eastAsia="Times New Roman" w:cstheme="minorHAnsi"/>
          <w:sz w:val="20"/>
          <w:szCs w:val="20"/>
          <w:lang w:val="en-GB" w:eastAsia="nl-NL"/>
        </w:rPr>
        <w:t>Vivera Food Group</w:t>
      </w:r>
      <w:r w:rsidR="00F33FF4" w:rsidRPr="00F33FF4">
        <w:rPr>
          <w:rFonts w:eastAsia="Times New Roman" w:cstheme="minorHAnsi"/>
          <w:sz w:val="20"/>
          <w:szCs w:val="20"/>
          <w:lang w:val="en-GB" w:eastAsia="nl-NL"/>
        </w:rPr>
        <w:t xml:space="preserve"> </w:t>
      </w:r>
      <w:r w:rsidR="00F33FF4">
        <w:rPr>
          <w:rFonts w:eastAsia="Times New Roman" w:cstheme="minorHAnsi"/>
          <w:sz w:val="20"/>
          <w:szCs w:val="20"/>
          <w:lang w:val="en-GB" w:eastAsia="nl-NL"/>
        </w:rPr>
        <w:tab/>
      </w:r>
      <w:r w:rsidR="00F33FF4">
        <w:rPr>
          <w:rFonts w:eastAsia="Times New Roman" w:cstheme="minorHAnsi"/>
          <w:sz w:val="20"/>
          <w:szCs w:val="20"/>
          <w:lang w:val="en-GB" w:eastAsia="nl-NL"/>
        </w:rPr>
        <w:tab/>
      </w:r>
      <w:r w:rsidR="00F33FF4">
        <w:rPr>
          <w:rFonts w:eastAsia="Times New Roman" w:cstheme="minorHAnsi"/>
          <w:sz w:val="20"/>
          <w:szCs w:val="20"/>
          <w:lang w:val="en-GB" w:eastAsia="nl-NL"/>
        </w:rPr>
        <w:tab/>
      </w:r>
      <w:r w:rsidR="00F33FF4">
        <w:rPr>
          <w:rFonts w:eastAsia="Times New Roman" w:cstheme="minorHAnsi"/>
          <w:sz w:val="20"/>
          <w:szCs w:val="20"/>
          <w:lang w:val="en-GB" w:eastAsia="nl-NL"/>
        </w:rPr>
        <w:tab/>
      </w:r>
      <w:r w:rsidR="00F33FF4">
        <w:rPr>
          <w:rFonts w:eastAsia="Times New Roman" w:cstheme="minorHAnsi"/>
          <w:sz w:val="20"/>
          <w:szCs w:val="20"/>
          <w:lang w:val="en-GB" w:eastAsia="nl-NL"/>
        </w:rPr>
        <w:tab/>
      </w:r>
      <w:r w:rsidR="00F33FF4">
        <w:rPr>
          <w:rFonts w:eastAsia="Times New Roman" w:cstheme="minorHAnsi"/>
          <w:sz w:val="20"/>
          <w:szCs w:val="20"/>
          <w:lang w:val="en-GB" w:eastAsia="nl-NL"/>
        </w:rPr>
        <w:tab/>
      </w:r>
      <w:proofErr w:type="spellStart"/>
      <w:r w:rsidR="00F33FF4">
        <w:rPr>
          <w:rFonts w:eastAsia="Times New Roman" w:cstheme="minorHAnsi"/>
          <w:sz w:val="20"/>
          <w:szCs w:val="20"/>
          <w:lang w:val="en-GB" w:eastAsia="nl-NL"/>
        </w:rPr>
        <w:t>NewForrest</w:t>
      </w:r>
      <w:proofErr w:type="spellEnd"/>
      <w:r w:rsidR="00F33FF4">
        <w:rPr>
          <w:rFonts w:eastAsia="Times New Roman" w:cstheme="minorHAnsi"/>
          <w:sz w:val="20"/>
          <w:szCs w:val="20"/>
          <w:lang w:val="en-GB" w:eastAsia="nl-NL"/>
        </w:rPr>
        <w:t xml:space="preserve"> </w:t>
      </w:r>
      <w:proofErr w:type="spellStart"/>
      <w:r w:rsidR="00F33FF4">
        <w:rPr>
          <w:rFonts w:eastAsia="Times New Roman" w:cstheme="minorHAnsi"/>
          <w:sz w:val="20"/>
          <w:szCs w:val="20"/>
          <w:lang w:val="en-GB" w:eastAsia="nl-NL"/>
        </w:rPr>
        <w:t>Fingerfood</w:t>
      </w:r>
      <w:proofErr w:type="spellEnd"/>
      <w:r w:rsidR="00F33FF4">
        <w:rPr>
          <w:rFonts w:eastAsia="Times New Roman" w:cstheme="minorHAnsi"/>
          <w:sz w:val="20"/>
          <w:szCs w:val="20"/>
          <w:lang w:val="en-GB" w:eastAsia="nl-NL"/>
        </w:rPr>
        <w:br/>
      </w:r>
      <w:hyperlink r:id="rId10" w:history="1">
        <w:r w:rsidR="00F33FF4" w:rsidRPr="00A520AD">
          <w:rPr>
            <w:rStyle w:val="Hyperlink"/>
            <w:rFonts w:eastAsia="Times New Roman" w:cstheme="minorHAnsi"/>
            <w:sz w:val="20"/>
            <w:szCs w:val="20"/>
            <w:lang w:val="en-GB" w:eastAsia="nl-NL"/>
          </w:rPr>
          <w:t>ggombert@vivera.com</w:t>
        </w:r>
      </w:hyperlink>
      <w:r>
        <w:rPr>
          <w:rFonts w:eastAsia="Times New Roman" w:cstheme="minorHAnsi"/>
          <w:sz w:val="20"/>
          <w:szCs w:val="20"/>
          <w:lang w:val="en-GB" w:eastAsia="nl-NL"/>
        </w:rPr>
        <w:tab/>
      </w:r>
      <w:r>
        <w:rPr>
          <w:rFonts w:eastAsia="Times New Roman" w:cstheme="minorHAnsi"/>
          <w:sz w:val="20"/>
          <w:szCs w:val="20"/>
          <w:lang w:val="en-GB" w:eastAsia="nl-NL"/>
        </w:rPr>
        <w:tab/>
      </w:r>
      <w:r>
        <w:rPr>
          <w:rFonts w:eastAsia="Times New Roman" w:cstheme="minorHAnsi"/>
          <w:sz w:val="20"/>
          <w:szCs w:val="20"/>
          <w:lang w:val="en-GB" w:eastAsia="nl-NL"/>
        </w:rPr>
        <w:tab/>
      </w:r>
      <w:r w:rsidR="00F33FF4">
        <w:rPr>
          <w:rFonts w:eastAsia="Times New Roman" w:cstheme="minorHAnsi"/>
          <w:sz w:val="20"/>
          <w:szCs w:val="20"/>
          <w:lang w:val="en-GB" w:eastAsia="nl-NL"/>
        </w:rPr>
        <w:tab/>
      </w:r>
      <w:r w:rsidR="00F33FF4">
        <w:rPr>
          <w:rFonts w:eastAsia="Times New Roman" w:cstheme="minorHAnsi"/>
          <w:sz w:val="20"/>
          <w:szCs w:val="20"/>
          <w:lang w:val="en-GB" w:eastAsia="nl-NL"/>
        </w:rPr>
        <w:tab/>
      </w:r>
      <w:r w:rsidR="00F33FF4">
        <w:rPr>
          <w:rFonts w:eastAsia="Times New Roman" w:cstheme="minorHAnsi"/>
          <w:sz w:val="20"/>
          <w:szCs w:val="20"/>
          <w:lang w:val="en-GB" w:eastAsia="nl-NL"/>
        </w:rPr>
        <w:tab/>
      </w:r>
      <w:hyperlink r:id="rId11" w:history="1">
        <w:r w:rsidR="00F33FF4" w:rsidRPr="001054DB">
          <w:rPr>
            <w:rStyle w:val="Hyperlink"/>
            <w:rFonts w:eastAsia="Times New Roman" w:cstheme="minorHAnsi"/>
            <w:sz w:val="20"/>
            <w:szCs w:val="20"/>
            <w:lang w:val="en-US" w:eastAsia="nl-NL"/>
          </w:rPr>
          <w:t>m.vanderlaan@newforrest.nl</w:t>
        </w:r>
      </w:hyperlink>
      <w:r w:rsidRPr="001054DB">
        <w:rPr>
          <w:rFonts w:eastAsia="Times New Roman" w:cstheme="minorHAnsi"/>
          <w:sz w:val="20"/>
          <w:szCs w:val="20"/>
          <w:lang w:val="en-US" w:eastAsia="nl-NL"/>
        </w:rPr>
        <w:tab/>
      </w:r>
      <w:r w:rsidRPr="001054DB">
        <w:rPr>
          <w:rFonts w:eastAsia="Times New Roman" w:cstheme="minorHAnsi"/>
          <w:sz w:val="20"/>
          <w:szCs w:val="20"/>
          <w:lang w:val="en-US" w:eastAsia="nl-NL"/>
        </w:rPr>
        <w:br/>
      </w:r>
      <w:r w:rsidR="002F2546" w:rsidRPr="001054DB">
        <w:rPr>
          <w:rFonts w:eastAsia="Times New Roman" w:cstheme="minorHAnsi"/>
          <w:sz w:val="20"/>
          <w:szCs w:val="20"/>
          <w:lang w:val="en-US" w:eastAsia="nl-NL"/>
        </w:rPr>
        <w:t xml:space="preserve"> </w:t>
      </w:r>
      <w:bookmarkStart w:id="1" w:name="_GoBack"/>
      <w:bookmarkEnd w:id="1"/>
    </w:p>
    <w:p w14:paraId="2C5B7EAA" w14:textId="77777777" w:rsidR="00D82901" w:rsidRPr="001054DB" w:rsidRDefault="00D82901" w:rsidP="002F2546">
      <w:pPr>
        <w:pStyle w:val="Geenafstand"/>
        <w:rPr>
          <w:rFonts w:cstheme="minorHAnsi"/>
          <w:sz w:val="20"/>
          <w:szCs w:val="20"/>
          <w:lang w:val="en-US"/>
        </w:rPr>
      </w:pPr>
    </w:p>
    <w:p w14:paraId="7528ECE4" w14:textId="23F1FD36" w:rsidR="00A47E15" w:rsidRPr="001054DB" w:rsidRDefault="00A47E15" w:rsidP="002F2546">
      <w:pPr>
        <w:pStyle w:val="Geenafstand"/>
        <w:rPr>
          <w:rFonts w:cstheme="minorHAnsi"/>
          <w:sz w:val="20"/>
          <w:szCs w:val="20"/>
          <w:lang w:val="en-US"/>
        </w:rPr>
      </w:pPr>
      <w:r w:rsidRPr="001054DB">
        <w:rPr>
          <w:rFonts w:cstheme="minorHAnsi"/>
          <w:sz w:val="20"/>
          <w:szCs w:val="20"/>
          <w:lang w:val="en-US"/>
        </w:rPr>
        <w:t xml:space="preserve"> </w:t>
      </w:r>
    </w:p>
    <w:p w14:paraId="249ADA67" w14:textId="77777777" w:rsidR="00A47E15" w:rsidRPr="001054DB" w:rsidRDefault="00A47E15" w:rsidP="002F2546">
      <w:pPr>
        <w:pStyle w:val="Geenafstand"/>
        <w:rPr>
          <w:rFonts w:cstheme="minorHAnsi"/>
          <w:sz w:val="20"/>
          <w:szCs w:val="20"/>
          <w:lang w:val="en-US"/>
        </w:rPr>
      </w:pPr>
    </w:p>
    <w:p w14:paraId="2723E323" w14:textId="7556F8FC" w:rsidR="00A47E15" w:rsidRPr="001054DB" w:rsidRDefault="00A47E15" w:rsidP="002F2546">
      <w:pPr>
        <w:pStyle w:val="Geenafstand"/>
        <w:rPr>
          <w:rFonts w:cstheme="minorHAnsi"/>
          <w:sz w:val="20"/>
          <w:szCs w:val="20"/>
          <w:lang w:val="en-US"/>
        </w:rPr>
      </w:pPr>
      <w:r w:rsidRPr="001054DB">
        <w:rPr>
          <w:rFonts w:cstheme="minorHAnsi"/>
          <w:sz w:val="20"/>
          <w:szCs w:val="20"/>
          <w:lang w:val="en-US"/>
        </w:rPr>
        <w:t xml:space="preserve"> </w:t>
      </w:r>
    </w:p>
    <w:sectPr w:rsidR="00A47E15" w:rsidRPr="001054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246D3" w14:textId="77777777" w:rsidR="00465420" w:rsidRDefault="00465420" w:rsidP="00DD2050">
      <w:pPr>
        <w:spacing w:after="0" w:line="240" w:lineRule="auto"/>
      </w:pPr>
      <w:r>
        <w:separator/>
      </w:r>
    </w:p>
  </w:endnote>
  <w:endnote w:type="continuationSeparator" w:id="0">
    <w:p w14:paraId="109C0977" w14:textId="77777777" w:rsidR="00465420" w:rsidRDefault="00465420" w:rsidP="00DD2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95CAC" w14:textId="77777777" w:rsidR="00465420" w:rsidRDefault="00465420" w:rsidP="00DD2050">
      <w:pPr>
        <w:spacing w:after="0" w:line="240" w:lineRule="auto"/>
      </w:pPr>
      <w:r>
        <w:separator/>
      </w:r>
    </w:p>
  </w:footnote>
  <w:footnote w:type="continuationSeparator" w:id="0">
    <w:p w14:paraId="42A14BCF" w14:textId="77777777" w:rsidR="00465420" w:rsidRDefault="00465420" w:rsidP="00DD20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E15"/>
    <w:rsid w:val="001054DB"/>
    <w:rsid w:val="0023501E"/>
    <w:rsid w:val="002954E7"/>
    <w:rsid w:val="002F2546"/>
    <w:rsid w:val="00310D89"/>
    <w:rsid w:val="003355F3"/>
    <w:rsid w:val="00465420"/>
    <w:rsid w:val="00476E36"/>
    <w:rsid w:val="004D14C3"/>
    <w:rsid w:val="006127F5"/>
    <w:rsid w:val="00660F98"/>
    <w:rsid w:val="00682E0C"/>
    <w:rsid w:val="006C27C4"/>
    <w:rsid w:val="007B1AD9"/>
    <w:rsid w:val="00807D49"/>
    <w:rsid w:val="00864BAB"/>
    <w:rsid w:val="008958EC"/>
    <w:rsid w:val="008B0F38"/>
    <w:rsid w:val="008D4E90"/>
    <w:rsid w:val="00983A3B"/>
    <w:rsid w:val="009D2FF5"/>
    <w:rsid w:val="00A414E1"/>
    <w:rsid w:val="00A47E15"/>
    <w:rsid w:val="00A810FC"/>
    <w:rsid w:val="00AF345A"/>
    <w:rsid w:val="00C674AA"/>
    <w:rsid w:val="00CE752F"/>
    <w:rsid w:val="00D8002A"/>
    <w:rsid w:val="00D827FF"/>
    <w:rsid w:val="00D82901"/>
    <w:rsid w:val="00DD2050"/>
    <w:rsid w:val="00F175E7"/>
    <w:rsid w:val="00F33FF4"/>
    <w:rsid w:val="00F511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316466"/>
  <w15:chartTrackingRefBased/>
  <w15:docId w15:val="{D096B357-260F-486B-ACD0-0B2A0283D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827FF"/>
    <w:pPr>
      <w:spacing w:after="0" w:line="240" w:lineRule="auto"/>
    </w:pPr>
  </w:style>
  <w:style w:type="character" w:styleId="Hyperlink">
    <w:name w:val="Hyperlink"/>
    <w:basedOn w:val="Standaardalinea-lettertype"/>
    <w:uiPriority w:val="99"/>
    <w:unhideWhenUsed/>
    <w:rsid w:val="002F2546"/>
    <w:rPr>
      <w:color w:val="0000FF"/>
      <w:u w:val="single"/>
    </w:rPr>
  </w:style>
  <w:style w:type="character" w:styleId="Onopgelostemelding">
    <w:name w:val="Unresolved Mention"/>
    <w:basedOn w:val="Standaardalinea-lettertype"/>
    <w:uiPriority w:val="99"/>
    <w:semiHidden/>
    <w:unhideWhenUsed/>
    <w:rsid w:val="00F33FF4"/>
    <w:rPr>
      <w:color w:val="605E5C"/>
      <w:shd w:val="clear" w:color="auto" w:fill="E1DFDD"/>
    </w:rPr>
  </w:style>
  <w:style w:type="paragraph" w:styleId="Ballontekst">
    <w:name w:val="Balloon Text"/>
    <w:basedOn w:val="Standaard"/>
    <w:link w:val="BallontekstChar"/>
    <w:uiPriority w:val="99"/>
    <w:semiHidden/>
    <w:unhideWhenUsed/>
    <w:rsid w:val="00310D8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10D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877579">
      <w:bodyDiv w:val="1"/>
      <w:marLeft w:val="0"/>
      <w:marRight w:val="0"/>
      <w:marTop w:val="0"/>
      <w:marBottom w:val="0"/>
      <w:divBdr>
        <w:top w:val="none" w:sz="0" w:space="0" w:color="auto"/>
        <w:left w:val="none" w:sz="0" w:space="0" w:color="auto"/>
        <w:bottom w:val="none" w:sz="0" w:space="0" w:color="auto"/>
        <w:right w:val="none" w:sz="0" w:space="0" w:color="auto"/>
      </w:divBdr>
      <w:divsChild>
        <w:div w:id="1125736942">
          <w:marLeft w:val="0"/>
          <w:marRight w:val="0"/>
          <w:marTop w:val="0"/>
          <w:marBottom w:val="0"/>
          <w:divBdr>
            <w:top w:val="none" w:sz="0" w:space="0" w:color="auto"/>
            <w:left w:val="none" w:sz="0" w:space="0" w:color="auto"/>
            <w:bottom w:val="none" w:sz="0" w:space="0" w:color="auto"/>
            <w:right w:val="none" w:sz="0" w:space="0" w:color="auto"/>
          </w:divBdr>
          <w:divsChild>
            <w:div w:id="745343986">
              <w:marLeft w:val="0"/>
              <w:marRight w:val="0"/>
              <w:marTop w:val="0"/>
              <w:marBottom w:val="0"/>
              <w:divBdr>
                <w:top w:val="none" w:sz="0" w:space="0" w:color="auto"/>
                <w:left w:val="none" w:sz="0" w:space="0" w:color="auto"/>
                <w:bottom w:val="none" w:sz="0" w:space="0" w:color="auto"/>
                <w:right w:val="none" w:sz="0" w:space="0" w:color="auto"/>
              </w:divBdr>
              <w:divsChild>
                <w:div w:id="188135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6337">
          <w:marLeft w:val="0"/>
          <w:marRight w:val="0"/>
          <w:marTop w:val="0"/>
          <w:marBottom w:val="0"/>
          <w:divBdr>
            <w:top w:val="none" w:sz="0" w:space="0" w:color="auto"/>
            <w:left w:val="none" w:sz="0" w:space="0" w:color="auto"/>
            <w:bottom w:val="none" w:sz="0" w:space="0" w:color="auto"/>
            <w:right w:val="none" w:sz="0" w:space="0" w:color="auto"/>
          </w:divBdr>
          <w:divsChild>
            <w:div w:id="83040352">
              <w:marLeft w:val="0"/>
              <w:marRight w:val="0"/>
              <w:marTop w:val="0"/>
              <w:marBottom w:val="0"/>
              <w:divBdr>
                <w:top w:val="none" w:sz="0" w:space="0" w:color="auto"/>
                <w:left w:val="none" w:sz="0" w:space="0" w:color="auto"/>
                <w:bottom w:val="none" w:sz="0" w:space="0" w:color="auto"/>
                <w:right w:val="none" w:sz="0" w:space="0" w:color="auto"/>
              </w:divBdr>
              <w:divsChild>
                <w:div w:id="8284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7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derdesk@newforrest.n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m.vanderlaan@newforrest.nl" TargetMode="External"/><Relationship Id="rId5" Type="http://schemas.openxmlformats.org/officeDocument/2006/relationships/endnotes" Target="endnotes.xml"/><Relationship Id="rId10" Type="http://schemas.openxmlformats.org/officeDocument/2006/relationships/hyperlink" Target="mailto:ggombert@vivera.com" TargetMode="External"/><Relationship Id="rId4" Type="http://schemas.openxmlformats.org/officeDocument/2006/relationships/footnotes" Target="footnotes.xml"/><Relationship Id="rId9" Type="http://schemas.openxmlformats.org/officeDocument/2006/relationships/hyperlink" Target="mailto:gruitenbeek@vivera.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4A4BA344</Template>
  <TotalTime>0</TotalTime>
  <Pages>2</Pages>
  <Words>848</Words>
  <Characters>4664</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Haijma</dc:creator>
  <cp:keywords/>
  <dc:description/>
  <cp:lastModifiedBy>Gert-Jan Gombert</cp:lastModifiedBy>
  <cp:revision>2</cp:revision>
  <cp:lastPrinted>2021-02-15T15:02:00Z</cp:lastPrinted>
  <dcterms:created xsi:type="dcterms:W3CDTF">2021-02-17T12:27:00Z</dcterms:created>
  <dcterms:modified xsi:type="dcterms:W3CDTF">2021-02-17T12:27:00Z</dcterms:modified>
</cp:coreProperties>
</file>